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B0" w:rsidRDefault="00BE74B0">
      <w:pPr>
        <w:tabs>
          <w:tab w:val="left" w:pos="4962"/>
        </w:tabs>
        <w:ind w:right="-455"/>
        <w:rPr>
          <w:rStyle w:val="arial11vet"/>
        </w:rPr>
      </w:pPr>
    </w:p>
    <w:p w:rsidR="003D58B0" w:rsidRDefault="006601D0" w:rsidP="001749B1">
      <w:pPr>
        <w:tabs>
          <w:tab w:val="left" w:pos="4962"/>
        </w:tabs>
        <w:ind w:left="4536" w:right="-455"/>
        <w:rPr>
          <w:rFonts w:ascii="Arial" w:hAnsi="Arial"/>
          <w:b/>
          <w:sz w:val="22"/>
        </w:rPr>
      </w:pPr>
      <w:sdt>
        <w:sdtPr>
          <w:rPr>
            <w:rStyle w:val="arial11vet"/>
          </w:rPr>
          <w:id w:val="201829558"/>
          <w:placeholder>
            <w:docPart w:val="58F10FC8C2904DDEA27AD83D5BE72FE4"/>
          </w:placeholder>
          <w:dropDownList>
            <w:listItem w:displayText="                            " w:value=" "/>
            <w:listItem w:displayText="Aantekenen" w:value="Aantekenen"/>
            <w:listItem w:displayText="Vertrouwelijk" w:value="Vertrouwelijk"/>
            <w:listItem w:displayText="Persoonlijk" w:value="Persoonlijk"/>
          </w:dropDownList>
        </w:sdtPr>
        <w:sdtEndPr>
          <w:rPr>
            <w:rStyle w:val="Standaardalinea-lettertype"/>
            <w:rFonts w:ascii="Times New Roman" w:hAnsi="Times New Roman"/>
            <w:b w:val="0"/>
            <w:sz w:val="20"/>
          </w:rPr>
        </w:sdtEndPr>
        <w:sdtContent>
          <w:r w:rsidR="006967DB">
            <w:rPr>
              <w:rStyle w:val="arial11vet"/>
            </w:rPr>
            <w:t xml:space="preserve">                            </w:t>
          </w:r>
        </w:sdtContent>
      </w:sdt>
    </w:p>
    <w:p w:rsidR="00BE74B0" w:rsidRDefault="001749B1" w:rsidP="001749B1">
      <w:pPr>
        <w:tabs>
          <w:tab w:val="left" w:pos="5727"/>
        </w:tabs>
        <w:ind w:left="4536"/>
        <w:rPr>
          <w:rFonts w:ascii="Arial" w:hAnsi="Arial"/>
          <w:sz w:val="22"/>
          <w:szCs w:val="22"/>
        </w:rPr>
      </w:pPr>
      <w:r>
        <w:rPr>
          <w:rFonts w:ascii="Arial" w:hAnsi="Arial"/>
          <w:sz w:val="22"/>
          <w:szCs w:val="22"/>
        </w:rPr>
        <w:t>Aan de ouders/verzorgers van</w:t>
      </w:r>
    </w:p>
    <w:p w:rsidR="003D58B0" w:rsidRPr="00BE74B0" w:rsidRDefault="00BE74B0" w:rsidP="001749B1">
      <w:pPr>
        <w:tabs>
          <w:tab w:val="left" w:pos="5727"/>
        </w:tabs>
        <w:ind w:left="4536"/>
        <w:rPr>
          <w:rFonts w:ascii="Arial" w:hAnsi="Arial"/>
          <w:sz w:val="22"/>
          <w:szCs w:val="22"/>
        </w:rPr>
      </w:pPr>
      <w:r w:rsidRPr="00BE74B0">
        <w:rPr>
          <w:rFonts w:ascii="Arial" w:hAnsi="Arial"/>
          <w:sz w:val="22"/>
          <w:szCs w:val="22"/>
        </w:rPr>
        <w:t>Naam</w:t>
      </w:r>
    </w:p>
    <w:p w:rsidR="003D58B0" w:rsidRPr="00BE74B0" w:rsidRDefault="001749B1" w:rsidP="001749B1">
      <w:pPr>
        <w:tabs>
          <w:tab w:val="left" w:pos="5727"/>
        </w:tabs>
        <w:ind w:left="4536"/>
        <w:rPr>
          <w:rFonts w:ascii="Arial" w:hAnsi="Arial"/>
          <w:sz w:val="22"/>
          <w:szCs w:val="22"/>
        </w:rPr>
      </w:pPr>
      <w:r>
        <w:rPr>
          <w:rFonts w:ascii="Arial" w:hAnsi="Arial"/>
          <w:sz w:val="22"/>
          <w:szCs w:val="22"/>
        </w:rPr>
        <w:t>Adres</w:t>
      </w:r>
    </w:p>
    <w:p w:rsidR="00BE74B0" w:rsidRPr="00BE74B0" w:rsidRDefault="00BE74B0" w:rsidP="001749B1">
      <w:pPr>
        <w:tabs>
          <w:tab w:val="left" w:pos="5727"/>
        </w:tabs>
        <w:ind w:left="4536"/>
        <w:rPr>
          <w:rFonts w:ascii="Arial" w:hAnsi="Arial"/>
          <w:sz w:val="22"/>
          <w:szCs w:val="22"/>
        </w:rPr>
      </w:pPr>
      <w:r w:rsidRPr="00BE74B0">
        <w:rPr>
          <w:rFonts w:ascii="Arial" w:hAnsi="Arial"/>
          <w:sz w:val="22"/>
          <w:szCs w:val="22"/>
        </w:rPr>
        <w:t>PC en woonplaats</w:t>
      </w:r>
    </w:p>
    <w:p w:rsidR="003D58B0" w:rsidRDefault="003D58B0">
      <w:pPr>
        <w:tabs>
          <w:tab w:val="left" w:pos="5727"/>
        </w:tabs>
        <w:rPr>
          <w:rFonts w:ascii="Arial" w:hAnsi="Arial"/>
          <w:b/>
        </w:rPr>
      </w:pPr>
    </w:p>
    <w:p w:rsidR="00BE74B0" w:rsidRDefault="00BE74B0">
      <w:pPr>
        <w:pStyle w:val="Koptekst"/>
        <w:tabs>
          <w:tab w:val="clear" w:pos="4536"/>
          <w:tab w:val="clear" w:pos="9072"/>
          <w:tab w:val="left" w:pos="5727"/>
        </w:tabs>
        <w:rPr>
          <w:rFonts w:ascii="Arial" w:hAnsi="Arial"/>
        </w:rPr>
      </w:pPr>
    </w:p>
    <w:p w:rsidR="00BE74B0" w:rsidRDefault="00BE74B0">
      <w:pPr>
        <w:pStyle w:val="Koptekst"/>
        <w:tabs>
          <w:tab w:val="clear" w:pos="4536"/>
          <w:tab w:val="clear" w:pos="9072"/>
          <w:tab w:val="left" w:pos="5727"/>
        </w:tabs>
        <w:rPr>
          <w:rFonts w:ascii="Arial" w:hAnsi="Arial"/>
        </w:rPr>
      </w:pPr>
    </w:p>
    <w:p w:rsidR="00BE74B0" w:rsidRDefault="00BE74B0">
      <w:pPr>
        <w:pStyle w:val="Koptekst"/>
        <w:tabs>
          <w:tab w:val="clear" w:pos="4536"/>
          <w:tab w:val="clear" w:pos="9072"/>
          <w:tab w:val="left" w:pos="5727"/>
        </w:tabs>
        <w:rPr>
          <w:rFonts w:ascii="Arial" w:hAnsi="Arial"/>
        </w:rPr>
      </w:pPr>
    </w:p>
    <w:sdt>
      <w:sdtPr>
        <w:rPr>
          <w:rStyle w:val="arial9vet"/>
        </w:rPr>
        <w:id w:val="-506515237"/>
        <w:lock w:val="sdtLocked"/>
        <w:placeholder>
          <w:docPart w:val="3B43840E5162419AAEB573D9B3761C85"/>
        </w:placeholder>
        <w:dropDownList>
          <w:listItem w:displayText="                          " w:value=" "/>
          <w:listItem w:displayText="Duplicaat" w:value="Duplicaat"/>
          <w:listItem w:displayText="Conceptbrief" w:value="Conceptbrief"/>
          <w:listItem w:displayText="Herinnering" w:value="Herinnering"/>
          <w:listItem w:displayText="In naam van de koning" w:value="In naam van de koning"/>
          <w:listItem w:displayText="Ingebrekestelling" w:value="Ingebrekestelling"/>
        </w:dropDownList>
      </w:sdtPr>
      <w:sdtContent>
        <w:p w:rsidR="003D58B0" w:rsidRDefault="006967DB">
          <w:pPr>
            <w:tabs>
              <w:tab w:val="left" w:pos="4962"/>
            </w:tabs>
            <w:rPr>
              <w:rFonts w:ascii="Arial" w:hAnsi="Arial"/>
              <w:b/>
              <w:sz w:val="18"/>
            </w:rPr>
          </w:pPr>
          <w:r>
            <w:rPr>
              <w:rStyle w:val="arial9vet"/>
            </w:rPr>
            <w:t xml:space="preserve">                          </w:t>
          </w:r>
        </w:p>
      </w:sdtContent>
    </w:sdt>
    <w:p w:rsidR="003D58B0" w:rsidRPr="00DC7D19" w:rsidRDefault="003D58B0">
      <w:pPr>
        <w:tabs>
          <w:tab w:val="left" w:pos="1418"/>
          <w:tab w:val="left" w:pos="1560"/>
          <w:tab w:val="left" w:pos="4962"/>
          <w:tab w:val="left" w:pos="6237"/>
        </w:tabs>
        <w:rPr>
          <w:rFonts w:ascii="Arial" w:hAnsi="Arial"/>
          <w:sz w:val="18"/>
          <w:szCs w:val="18"/>
        </w:rPr>
      </w:pPr>
      <w:r w:rsidRPr="00DC7D19">
        <w:rPr>
          <w:rFonts w:ascii="Arial" w:hAnsi="Arial"/>
          <w:sz w:val="18"/>
          <w:szCs w:val="18"/>
        </w:rPr>
        <w:t>Uw kenmerk</w:t>
      </w:r>
      <w:r w:rsidRPr="00DC7D19">
        <w:rPr>
          <w:rFonts w:ascii="Arial" w:hAnsi="Arial"/>
          <w:sz w:val="18"/>
          <w:szCs w:val="18"/>
        </w:rPr>
        <w:tab/>
        <w:t>:</w:t>
      </w:r>
      <w:r w:rsidRPr="00DC7D19">
        <w:rPr>
          <w:rFonts w:ascii="Arial" w:hAnsi="Arial"/>
          <w:sz w:val="18"/>
          <w:szCs w:val="18"/>
        </w:rPr>
        <w:tab/>
      </w:r>
      <w:sdt>
        <w:sdtPr>
          <w:rPr>
            <w:rStyle w:val="arial9"/>
          </w:rPr>
          <w:id w:val="1514643161"/>
          <w:placeholder>
            <w:docPart w:val="81F447F64FE34236B6FCCF05128ECF2B"/>
          </w:placeholder>
          <w:showingPlcHdr/>
          <w:text/>
        </w:sdtPr>
        <w:sdtEndPr>
          <w:rPr>
            <w:rStyle w:val="Standaardalinea-lettertype"/>
            <w:rFonts w:ascii="Times New Roman" w:hAnsi="Times New Roman"/>
            <w:sz w:val="20"/>
            <w:szCs w:val="18"/>
          </w:rPr>
        </w:sdtEndPr>
        <w:sdtContent>
          <w:r w:rsidR="00B441C8">
            <w:rPr>
              <w:rStyle w:val="arial9"/>
            </w:rPr>
            <w:t xml:space="preserve">  </w:t>
          </w:r>
          <w:r w:rsidR="00833381">
            <w:rPr>
              <w:rStyle w:val="arial9"/>
            </w:rPr>
            <w:t xml:space="preserve"> </w:t>
          </w:r>
        </w:sdtContent>
      </w:sdt>
      <w:r w:rsidRPr="00DC7D19">
        <w:rPr>
          <w:rFonts w:ascii="Arial" w:hAnsi="Arial"/>
          <w:sz w:val="18"/>
          <w:szCs w:val="18"/>
        </w:rPr>
        <w:tab/>
      </w:r>
      <w:r w:rsidR="00CA4B7F">
        <w:rPr>
          <w:rFonts w:ascii="Arial" w:hAnsi="Arial"/>
          <w:sz w:val="18"/>
          <w:szCs w:val="18"/>
        </w:rPr>
        <w:t>Kenmerk</w:t>
      </w:r>
      <w:r w:rsidR="003953F2" w:rsidRPr="00DC7D19">
        <w:rPr>
          <w:rFonts w:ascii="Arial" w:hAnsi="Arial"/>
          <w:sz w:val="18"/>
          <w:szCs w:val="18"/>
        </w:rPr>
        <w:tab/>
        <w:t>:</w:t>
      </w:r>
      <w:r w:rsidR="003953F2">
        <w:rPr>
          <w:rFonts w:ascii="Arial" w:hAnsi="Arial"/>
          <w:sz w:val="18"/>
          <w:szCs w:val="18"/>
        </w:rPr>
        <w:t xml:space="preserve"> </w:t>
      </w:r>
      <w:sdt>
        <w:sdtPr>
          <w:rPr>
            <w:rStyle w:val="arial9"/>
          </w:rPr>
          <w:id w:val="535705758"/>
          <w:placeholder>
            <w:docPart w:val="5F69F294FCF145CD8EB1DFCA08D41372"/>
          </w:placeholder>
          <w:showingPlcHdr/>
          <w:text/>
        </w:sdtPr>
        <w:sdtEndPr>
          <w:rPr>
            <w:rStyle w:val="Standaardalinea-lettertype"/>
            <w:rFonts w:ascii="Times New Roman" w:hAnsi="Times New Roman"/>
            <w:sz w:val="20"/>
            <w:szCs w:val="18"/>
          </w:rPr>
        </w:sdtEndPr>
        <w:sdtContent>
          <w:r w:rsidR="003953F2">
            <w:rPr>
              <w:rFonts w:ascii="Arial" w:hAnsi="Arial"/>
              <w:sz w:val="18"/>
              <w:szCs w:val="18"/>
            </w:rPr>
            <w:t xml:space="preserve">   </w:t>
          </w:r>
        </w:sdtContent>
      </w:sdt>
    </w:p>
    <w:p w:rsidR="003D58B0" w:rsidRPr="00DC7D19" w:rsidRDefault="003D58B0">
      <w:pPr>
        <w:tabs>
          <w:tab w:val="left" w:pos="1276"/>
          <w:tab w:val="left" w:pos="1418"/>
          <w:tab w:val="left" w:pos="4962"/>
          <w:tab w:val="left" w:pos="5954"/>
        </w:tabs>
        <w:rPr>
          <w:rFonts w:ascii="Arial" w:hAnsi="Arial"/>
          <w:sz w:val="18"/>
          <w:szCs w:val="18"/>
        </w:rPr>
        <w:sectPr w:rsidR="003D58B0" w:rsidRPr="00DC7D19" w:rsidSect="00BE39E4">
          <w:footerReference w:type="even" r:id="rId8"/>
          <w:footerReference w:type="default" r:id="rId9"/>
          <w:footerReference w:type="first" r:id="rId10"/>
          <w:pgSz w:w="11906" w:h="16838" w:code="9"/>
          <w:pgMar w:top="2098" w:right="1418" w:bottom="1418" w:left="1871" w:header="709" w:footer="284" w:gutter="0"/>
          <w:paperSrc w:first="257"/>
          <w:pgNumType w:start="1"/>
          <w:cols w:space="708"/>
          <w:titlePg/>
          <w:docGrid w:linePitch="65"/>
        </w:sectPr>
      </w:pPr>
    </w:p>
    <w:p w:rsidR="003D58B0" w:rsidRPr="00DC7D19" w:rsidRDefault="003D58B0">
      <w:pPr>
        <w:tabs>
          <w:tab w:val="left" w:pos="1418"/>
          <w:tab w:val="left" w:pos="1560"/>
          <w:tab w:val="left" w:pos="4962"/>
          <w:tab w:val="left" w:pos="6237"/>
        </w:tabs>
        <w:rPr>
          <w:rFonts w:ascii="Arial" w:hAnsi="Arial"/>
          <w:sz w:val="18"/>
          <w:szCs w:val="18"/>
        </w:rPr>
      </w:pPr>
      <w:r w:rsidRPr="00DC7D19">
        <w:rPr>
          <w:rFonts w:ascii="Arial" w:hAnsi="Arial"/>
          <w:sz w:val="18"/>
          <w:szCs w:val="18"/>
        </w:rPr>
        <w:t>Uw datum</w:t>
      </w:r>
      <w:r w:rsidRPr="00DC7D19">
        <w:rPr>
          <w:rFonts w:ascii="Arial" w:hAnsi="Arial"/>
          <w:sz w:val="18"/>
          <w:szCs w:val="18"/>
        </w:rPr>
        <w:tab/>
        <w:t>:</w:t>
      </w:r>
      <w:r w:rsidRPr="00DC7D19">
        <w:rPr>
          <w:rFonts w:ascii="Arial" w:hAnsi="Arial"/>
          <w:sz w:val="18"/>
          <w:szCs w:val="18"/>
        </w:rPr>
        <w:tab/>
      </w:r>
      <w:sdt>
        <w:sdtPr>
          <w:rPr>
            <w:rStyle w:val="arial9"/>
          </w:rPr>
          <w:id w:val="-1516844644"/>
          <w:placeholder>
            <w:docPart w:val="2C294283625440C98B27C907B8715158"/>
          </w:placeholder>
          <w:showingPlcHdr/>
          <w:text/>
        </w:sdtPr>
        <w:sdtEndPr>
          <w:rPr>
            <w:rStyle w:val="Standaardalinea-lettertype"/>
            <w:rFonts w:ascii="Times New Roman" w:hAnsi="Times New Roman"/>
            <w:sz w:val="20"/>
            <w:szCs w:val="18"/>
          </w:rPr>
        </w:sdtEndPr>
        <w:sdtContent>
          <w:r w:rsidR="00136971">
            <w:rPr>
              <w:rStyle w:val="arial9"/>
            </w:rPr>
            <w:t xml:space="preserve">   </w:t>
          </w:r>
        </w:sdtContent>
      </w:sdt>
      <w:r w:rsidR="00495DE5">
        <w:rPr>
          <w:rFonts w:ascii="Arial" w:hAnsi="Arial"/>
          <w:sz w:val="18"/>
          <w:szCs w:val="18"/>
        </w:rPr>
        <w:tab/>
      </w:r>
      <w:r w:rsidR="006967DB">
        <w:rPr>
          <w:rFonts w:ascii="Arial" w:hAnsi="Arial"/>
          <w:sz w:val="18"/>
          <w:szCs w:val="18"/>
        </w:rPr>
        <w:t>Bijlagen:</w:t>
      </w:r>
      <w:r w:rsidR="003953F2" w:rsidRPr="00DC7D19">
        <w:rPr>
          <w:rFonts w:ascii="Arial" w:hAnsi="Arial"/>
          <w:sz w:val="18"/>
          <w:szCs w:val="18"/>
        </w:rPr>
        <w:tab/>
        <w:t>:</w:t>
      </w:r>
      <w:r w:rsidR="003953F2">
        <w:rPr>
          <w:rFonts w:ascii="Arial" w:hAnsi="Arial"/>
          <w:sz w:val="18"/>
          <w:szCs w:val="18"/>
        </w:rPr>
        <w:t xml:space="preserve"> </w:t>
      </w:r>
      <w:sdt>
        <w:sdtPr>
          <w:rPr>
            <w:rStyle w:val="arial9"/>
          </w:rPr>
          <w:id w:val="925698121"/>
          <w:placeholder>
            <w:docPart w:val="0558E49FCF7E4938A3E050C9AF35364A"/>
          </w:placeholder>
          <w:text/>
        </w:sdtPr>
        <w:sdtEndPr>
          <w:rPr>
            <w:rStyle w:val="Standaardalinea-lettertype"/>
            <w:rFonts w:ascii="Times New Roman" w:hAnsi="Times New Roman"/>
            <w:sz w:val="20"/>
            <w:szCs w:val="18"/>
          </w:rPr>
        </w:sdtEndPr>
        <w:sdtContent>
          <w:r w:rsidR="00EA3071">
            <w:rPr>
              <w:rStyle w:val="arial9"/>
            </w:rPr>
            <w:t>2</w:t>
          </w:r>
        </w:sdtContent>
      </w:sdt>
    </w:p>
    <w:p w:rsidR="003D58B0" w:rsidRPr="00DC7D19" w:rsidRDefault="003D58B0" w:rsidP="003953F2">
      <w:pPr>
        <w:tabs>
          <w:tab w:val="left" w:pos="1418"/>
          <w:tab w:val="left" w:pos="1560"/>
          <w:tab w:val="left" w:pos="4962"/>
          <w:tab w:val="left" w:pos="6237"/>
        </w:tabs>
        <w:rPr>
          <w:rFonts w:ascii="Arial" w:hAnsi="Arial"/>
          <w:sz w:val="18"/>
          <w:szCs w:val="18"/>
        </w:rPr>
      </w:pPr>
      <w:r w:rsidRPr="00DC7D19">
        <w:rPr>
          <w:rFonts w:ascii="Arial" w:hAnsi="Arial"/>
          <w:sz w:val="18"/>
          <w:szCs w:val="18"/>
        </w:rPr>
        <w:t>Behandeld door</w:t>
      </w:r>
      <w:r w:rsidRPr="00DC7D19">
        <w:rPr>
          <w:rFonts w:ascii="Arial" w:hAnsi="Arial"/>
          <w:sz w:val="18"/>
          <w:szCs w:val="18"/>
        </w:rPr>
        <w:tab/>
        <w:t>:</w:t>
      </w:r>
      <w:r w:rsidRPr="00DC7D19">
        <w:rPr>
          <w:rFonts w:ascii="Arial" w:hAnsi="Arial"/>
          <w:sz w:val="18"/>
          <w:szCs w:val="18"/>
        </w:rPr>
        <w:tab/>
      </w:r>
      <w:r w:rsidRPr="00147164">
        <w:rPr>
          <w:rFonts w:ascii="Arial" w:hAnsi="Arial"/>
          <w:sz w:val="16"/>
          <w:szCs w:val="16"/>
        </w:rPr>
        <w:fldChar w:fldCharType="begin"/>
      </w:r>
      <w:r w:rsidRPr="00147164">
        <w:rPr>
          <w:rFonts w:ascii="Arial" w:hAnsi="Arial"/>
          <w:sz w:val="16"/>
          <w:szCs w:val="16"/>
        </w:rPr>
        <w:instrText xml:space="preserve"> USERNAME  \* MERGEFORMAT </w:instrText>
      </w:r>
      <w:r w:rsidRPr="00147164">
        <w:rPr>
          <w:rFonts w:ascii="Arial" w:hAnsi="Arial"/>
          <w:sz w:val="16"/>
          <w:szCs w:val="16"/>
        </w:rPr>
        <w:fldChar w:fldCharType="separate"/>
      </w:r>
      <w:r w:rsidR="006967DB" w:rsidRPr="00147164">
        <w:rPr>
          <w:rFonts w:ascii="Arial" w:hAnsi="Arial"/>
          <w:noProof/>
          <w:sz w:val="16"/>
          <w:szCs w:val="16"/>
        </w:rPr>
        <w:t>Scheggetman-Hofste op Bruinink, FC, Francis</w:t>
      </w:r>
      <w:r w:rsidRPr="00147164">
        <w:rPr>
          <w:rFonts w:ascii="Arial" w:hAnsi="Arial"/>
          <w:sz w:val="16"/>
          <w:szCs w:val="16"/>
        </w:rPr>
        <w:fldChar w:fldCharType="end"/>
      </w:r>
      <w:r w:rsidR="003953F2">
        <w:rPr>
          <w:rFonts w:ascii="Arial" w:hAnsi="Arial"/>
          <w:sz w:val="18"/>
          <w:szCs w:val="18"/>
        </w:rPr>
        <w:tab/>
        <w:t xml:space="preserve"> </w:t>
      </w:r>
      <w:sdt>
        <w:sdtPr>
          <w:rPr>
            <w:rStyle w:val="arial9"/>
          </w:rPr>
          <w:id w:val="668838494"/>
          <w:placeholder>
            <w:docPart w:val="8DC9FFBCA47448909AA06E75FC84D34B"/>
          </w:placeholder>
          <w:showingPlcHdr/>
          <w:text/>
        </w:sdtPr>
        <w:sdtEndPr>
          <w:rPr>
            <w:rStyle w:val="Standaardalinea-lettertype"/>
            <w:rFonts w:ascii="Times New Roman" w:hAnsi="Times New Roman"/>
            <w:sz w:val="20"/>
            <w:szCs w:val="18"/>
          </w:rPr>
        </w:sdtEndPr>
        <w:sdtContent>
          <w:r w:rsidR="003953F2">
            <w:rPr>
              <w:rStyle w:val="arial9"/>
            </w:rPr>
            <w:t xml:space="preserve">   </w:t>
          </w:r>
        </w:sdtContent>
      </w:sdt>
    </w:p>
    <w:p w:rsidR="003D58B0" w:rsidRPr="00DC7D19" w:rsidRDefault="00095457" w:rsidP="00401C3E">
      <w:pPr>
        <w:tabs>
          <w:tab w:val="left" w:pos="1418"/>
          <w:tab w:val="left" w:pos="1560"/>
          <w:tab w:val="left" w:pos="4962"/>
          <w:tab w:val="left" w:pos="6237"/>
        </w:tabs>
        <w:rPr>
          <w:rFonts w:ascii="Arial" w:hAnsi="Arial"/>
          <w:sz w:val="18"/>
          <w:szCs w:val="18"/>
        </w:rPr>
        <w:sectPr w:rsidR="003D58B0" w:rsidRPr="00DC7D19" w:rsidSect="00BE39E4">
          <w:type w:val="continuous"/>
          <w:pgSz w:w="11906" w:h="16838" w:code="9"/>
          <w:pgMar w:top="2098" w:right="1417" w:bottom="1417" w:left="1871" w:header="709" w:footer="708" w:gutter="0"/>
          <w:paperSrc w:first="257"/>
          <w:cols w:space="708"/>
          <w:docGrid w:linePitch="65"/>
        </w:sectPr>
      </w:pPr>
      <w:r w:rsidRPr="00DC7D19">
        <w:rPr>
          <w:rFonts w:ascii="Arial" w:hAnsi="Arial"/>
          <w:sz w:val="18"/>
          <w:szCs w:val="18"/>
        </w:rPr>
        <w:t>Telefoon</w:t>
      </w:r>
      <w:r w:rsidR="003D58B0" w:rsidRPr="00DC7D19">
        <w:rPr>
          <w:rFonts w:ascii="Arial" w:hAnsi="Arial"/>
          <w:sz w:val="18"/>
          <w:szCs w:val="18"/>
        </w:rPr>
        <w:t>nummer</w:t>
      </w:r>
      <w:r w:rsidR="003D58B0" w:rsidRPr="00DC7D19">
        <w:rPr>
          <w:rFonts w:ascii="Arial" w:hAnsi="Arial"/>
          <w:sz w:val="18"/>
          <w:szCs w:val="18"/>
        </w:rPr>
        <w:tab/>
        <w:t>:</w:t>
      </w:r>
      <w:r w:rsidR="003D58B0" w:rsidRPr="00DC7D19">
        <w:rPr>
          <w:rFonts w:ascii="Arial" w:hAnsi="Arial"/>
          <w:sz w:val="18"/>
          <w:szCs w:val="18"/>
        </w:rPr>
        <w:tab/>
      </w:r>
      <w:r w:rsidR="00902B20">
        <w:rPr>
          <w:rFonts w:ascii="Arial" w:hAnsi="Arial"/>
          <w:sz w:val="18"/>
          <w:szCs w:val="18"/>
        </w:rPr>
        <w:t>(</w:t>
      </w:r>
      <w:r w:rsidR="00880C14" w:rsidRPr="00DC7D19">
        <w:rPr>
          <w:rFonts w:ascii="Arial" w:hAnsi="Arial"/>
          <w:sz w:val="18"/>
          <w:szCs w:val="18"/>
        </w:rPr>
        <w:t>053</w:t>
      </w:r>
      <w:r w:rsidR="00902B20">
        <w:rPr>
          <w:rFonts w:ascii="Arial" w:hAnsi="Arial"/>
          <w:sz w:val="18"/>
          <w:szCs w:val="18"/>
        </w:rPr>
        <w:t xml:space="preserve">) </w:t>
      </w:r>
      <w:r w:rsidR="00880C14" w:rsidRPr="00DC7D19">
        <w:rPr>
          <w:rFonts w:ascii="Arial" w:hAnsi="Arial"/>
          <w:sz w:val="18"/>
          <w:szCs w:val="18"/>
        </w:rPr>
        <w:t>573</w:t>
      </w:r>
      <w:r w:rsidR="00902B20">
        <w:rPr>
          <w:rFonts w:ascii="Arial" w:hAnsi="Arial"/>
          <w:sz w:val="18"/>
          <w:szCs w:val="18"/>
        </w:rPr>
        <w:t xml:space="preserve"> </w:t>
      </w:r>
      <w:r w:rsidR="00880C14" w:rsidRPr="00DC7D19">
        <w:rPr>
          <w:rFonts w:ascii="Arial" w:hAnsi="Arial"/>
          <w:sz w:val="18"/>
          <w:szCs w:val="18"/>
        </w:rPr>
        <w:t>45</w:t>
      </w:r>
      <w:r w:rsidR="00902B20">
        <w:rPr>
          <w:rFonts w:ascii="Arial" w:hAnsi="Arial"/>
          <w:sz w:val="18"/>
          <w:szCs w:val="18"/>
        </w:rPr>
        <w:t xml:space="preserve"> </w:t>
      </w:r>
      <w:r w:rsidR="00880C14" w:rsidRPr="00DC7D19">
        <w:rPr>
          <w:rFonts w:ascii="Arial" w:hAnsi="Arial"/>
          <w:sz w:val="18"/>
          <w:szCs w:val="18"/>
        </w:rPr>
        <w:t>67</w:t>
      </w:r>
      <w:r w:rsidR="003D58B0" w:rsidRPr="00DC7D19">
        <w:rPr>
          <w:rFonts w:ascii="Arial" w:hAnsi="Arial"/>
          <w:sz w:val="18"/>
          <w:szCs w:val="18"/>
        </w:rPr>
        <w:tab/>
        <w:t>Datum</w:t>
      </w:r>
      <w:r w:rsidR="003D58B0" w:rsidRPr="00DC7D19">
        <w:rPr>
          <w:rFonts w:ascii="Arial" w:hAnsi="Arial"/>
          <w:sz w:val="18"/>
          <w:szCs w:val="18"/>
        </w:rPr>
        <w:tab/>
        <w:t xml:space="preserve">: </w:t>
      </w:r>
      <w:r w:rsidR="00BE74B0" w:rsidRPr="00F64352">
        <w:rPr>
          <w:rFonts w:ascii="Arial" w:hAnsi="Arial"/>
          <w:sz w:val="18"/>
          <w:szCs w:val="18"/>
          <w:highlight w:val="yellow"/>
        </w:rPr>
        <w:t>31 januari 20</w:t>
      </w:r>
      <w:r w:rsidR="00BE74B0" w:rsidRPr="002B2608">
        <w:rPr>
          <w:rFonts w:ascii="Arial" w:hAnsi="Arial"/>
          <w:sz w:val="18"/>
          <w:szCs w:val="18"/>
          <w:highlight w:val="yellow"/>
        </w:rPr>
        <w:t>1</w:t>
      </w:r>
      <w:r w:rsidR="002B2608" w:rsidRPr="002B2608">
        <w:rPr>
          <w:rFonts w:ascii="Arial" w:hAnsi="Arial"/>
          <w:sz w:val="18"/>
          <w:szCs w:val="18"/>
          <w:highlight w:val="yellow"/>
        </w:rPr>
        <w:t>8</w:t>
      </w:r>
    </w:p>
    <w:p w:rsidR="003D58B0" w:rsidRDefault="003D58B0">
      <w:pPr>
        <w:tabs>
          <w:tab w:val="left" w:pos="1418"/>
          <w:tab w:val="left" w:pos="4962"/>
          <w:tab w:val="left" w:pos="5954"/>
        </w:tabs>
        <w:rPr>
          <w:rFonts w:ascii="Arial" w:hAnsi="Arial"/>
          <w:sz w:val="18"/>
        </w:rPr>
      </w:pPr>
    </w:p>
    <w:p w:rsidR="003D58B0" w:rsidRDefault="003D58B0">
      <w:pPr>
        <w:tabs>
          <w:tab w:val="left" w:pos="4962"/>
          <w:tab w:val="left" w:pos="6096"/>
        </w:tabs>
        <w:rPr>
          <w:rFonts w:ascii="Arial" w:hAnsi="Arial"/>
          <w:sz w:val="18"/>
        </w:rPr>
      </w:pPr>
    </w:p>
    <w:p w:rsidR="003D58B0" w:rsidRDefault="003D58B0">
      <w:pPr>
        <w:tabs>
          <w:tab w:val="left" w:pos="4962"/>
        </w:tabs>
        <w:ind w:left="1134" w:hanging="1134"/>
        <w:rPr>
          <w:rFonts w:ascii="Arial" w:hAnsi="Arial"/>
          <w:sz w:val="18"/>
        </w:rPr>
      </w:pPr>
      <w:r>
        <w:rPr>
          <w:rFonts w:ascii="Arial" w:hAnsi="Arial"/>
          <w:sz w:val="18"/>
        </w:rPr>
        <w:t>Onderwerp:</w:t>
      </w:r>
      <w:r w:rsidR="00C26961">
        <w:rPr>
          <w:rFonts w:ascii="Arial" w:hAnsi="Arial"/>
          <w:sz w:val="18"/>
        </w:rPr>
        <w:t xml:space="preserve"> </w:t>
      </w:r>
      <w:sdt>
        <w:sdtPr>
          <w:rPr>
            <w:rStyle w:val="arial9"/>
          </w:rPr>
          <w:id w:val="1574709083"/>
          <w:placeholder>
            <w:docPart w:val="F66038FDAA6544CA9BB878F6611D886F"/>
          </w:placeholder>
          <w:text/>
        </w:sdtPr>
        <w:sdtContent>
          <w:r w:rsidR="006967DB" w:rsidRPr="006967DB">
            <w:rPr>
              <w:rStyle w:val="arial9"/>
            </w:rPr>
            <w:t>aanmelding/toelating leerlingen basisscholen in de gemeente Haaksbergen</w:t>
          </w:r>
        </w:sdtContent>
      </w:sdt>
    </w:p>
    <w:p w:rsidR="003D58B0" w:rsidRDefault="003D58B0">
      <w:pPr>
        <w:pStyle w:val="Koptekst"/>
        <w:tabs>
          <w:tab w:val="clear" w:pos="4536"/>
          <w:tab w:val="clear" w:pos="9072"/>
          <w:tab w:val="left" w:pos="4962"/>
        </w:tabs>
        <w:rPr>
          <w:rFonts w:ascii="Arial" w:hAnsi="Arial"/>
          <w:sz w:val="18"/>
        </w:rPr>
      </w:pPr>
    </w:p>
    <w:p w:rsidR="003D58B0" w:rsidRDefault="003D58B0">
      <w:pPr>
        <w:pStyle w:val="Koptekst"/>
        <w:tabs>
          <w:tab w:val="clear" w:pos="4536"/>
          <w:tab w:val="clear" w:pos="9072"/>
          <w:tab w:val="left" w:pos="4962"/>
        </w:tabs>
        <w:rPr>
          <w:rFonts w:ascii="Arial" w:hAnsi="Arial"/>
          <w:sz w:val="18"/>
        </w:rPr>
      </w:pPr>
    </w:p>
    <w:p w:rsidR="003D58B0" w:rsidRDefault="006601D0">
      <w:pPr>
        <w:tabs>
          <w:tab w:val="left" w:pos="4395"/>
        </w:tabs>
        <w:rPr>
          <w:rFonts w:ascii="Arial" w:hAnsi="Arial"/>
          <w:sz w:val="22"/>
        </w:rPr>
      </w:pPr>
      <w:sdt>
        <w:sdtPr>
          <w:rPr>
            <w:rStyle w:val="arial11"/>
          </w:rPr>
          <w:id w:val="-767072060"/>
          <w:placeholder>
            <w:docPart w:val="3ADA5D6309684E59A022582C240838C1"/>
          </w:placeholder>
          <w:dropDownList>
            <w:listItem w:displayText="                      " w:value="                      "/>
            <w:listItem w:displayText="Geachte" w:value="Geachte"/>
            <w:listItem w:displayText="Beste" w:value="Beste"/>
            <w:listItem w:displayText="Geacht" w:value="Geacht"/>
            <w:listItem w:displayText="Weledelgestrenge heer" w:value="Weledelgestrenge heer"/>
          </w:dropDownList>
        </w:sdtPr>
        <w:sdtContent>
          <w:r w:rsidR="006967DB">
            <w:rPr>
              <w:rStyle w:val="arial11"/>
            </w:rPr>
            <w:t>Geachte</w:t>
          </w:r>
        </w:sdtContent>
      </w:sdt>
      <w:r w:rsidR="00904EB2">
        <w:rPr>
          <w:rFonts w:ascii="Arial" w:hAnsi="Arial"/>
          <w:sz w:val="22"/>
        </w:rPr>
        <w:t xml:space="preserve"> </w:t>
      </w:r>
      <w:sdt>
        <w:sdtPr>
          <w:rPr>
            <w:rStyle w:val="arial11"/>
          </w:rPr>
          <w:id w:val="-888646970"/>
          <w:placeholder>
            <w:docPart w:val="F44D2EA770AA43DD8645B3901B89DB67"/>
          </w:placeholder>
          <w:text/>
        </w:sdtPr>
        <w:sdtEndPr>
          <w:rPr>
            <w:rStyle w:val="Standaardalinea-lettertype"/>
            <w:rFonts w:ascii="Times New Roman" w:hAnsi="Times New Roman"/>
            <w:sz w:val="20"/>
          </w:rPr>
        </w:sdtEndPr>
        <w:sdtContent>
          <w:r w:rsidR="006967DB">
            <w:rPr>
              <w:rStyle w:val="arial11"/>
            </w:rPr>
            <w:t>ouders</w:t>
          </w:r>
          <w:r w:rsidR="001749B1">
            <w:rPr>
              <w:rStyle w:val="arial11"/>
            </w:rPr>
            <w:t>/</w:t>
          </w:r>
          <w:r w:rsidR="006967DB">
            <w:rPr>
              <w:rStyle w:val="arial11"/>
            </w:rPr>
            <w:t>verzorgers</w:t>
          </w:r>
        </w:sdtContent>
      </w:sdt>
      <w:r w:rsidR="00241626">
        <w:rPr>
          <w:rStyle w:val="arial11"/>
        </w:rPr>
        <w:t>,</w:t>
      </w:r>
    </w:p>
    <w:p w:rsidR="003D58B0" w:rsidRDefault="003D58B0">
      <w:pPr>
        <w:tabs>
          <w:tab w:val="left" w:pos="4395"/>
        </w:tabs>
        <w:rPr>
          <w:rFonts w:ascii="Arial" w:hAnsi="Arial"/>
          <w:sz w:val="22"/>
        </w:rPr>
        <w:sectPr w:rsidR="003D58B0" w:rsidSect="00BE39E4">
          <w:type w:val="continuous"/>
          <w:pgSz w:w="11906" w:h="16838" w:code="9"/>
          <w:pgMar w:top="2098" w:right="1417" w:bottom="1417" w:left="1871" w:header="709" w:footer="708" w:gutter="0"/>
          <w:paperSrc w:first="257"/>
          <w:cols w:space="708"/>
          <w:docGrid w:linePitch="65"/>
        </w:sectPr>
      </w:pPr>
    </w:p>
    <w:p w:rsidR="003D58B0" w:rsidRDefault="003D58B0">
      <w:pPr>
        <w:rPr>
          <w:rFonts w:ascii="Arial" w:hAnsi="Arial"/>
          <w:sz w:val="22"/>
        </w:rPr>
      </w:pPr>
    </w:p>
    <w:p w:rsidR="006967DB" w:rsidRPr="006967DB" w:rsidRDefault="006967DB" w:rsidP="006967DB">
      <w:pPr>
        <w:rPr>
          <w:rFonts w:ascii="Arial" w:hAnsi="Arial"/>
          <w:color w:val="000000"/>
          <w:sz w:val="22"/>
        </w:rPr>
      </w:pPr>
      <w:r w:rsidRPr="006967DB">
        <w:rPr>
          <w:rFonts w:ascii="Arial" w:hAnsi="Arial"/>
          <w:color w:val="000000"/>
          <w:sz w:val="22"/>
        </w:rPr>
        <w:t>Jaarlijks rond deze tijd worden ouders van kinderen die de schoolgaande leeftijd naderen in de gelegenheid gesteld hun kind(eren) bij een basisschool van hun keuze  aan te melden.</w:t>
      </w:r>
    </w:p>
    <w:p w:rsidR="006967DB" w:rsidRPr="006967DB" w:rsidRDefault="006967DB" w:rsidP="006967DB">
      <w:pPr>
        <w:rPr>
          <w:rFonts w:ascii="Arial" w:hAnsi="Arial"/>
          <w:color w:val="000000"/>
          <w:sz w:val="22"/>
        </w:rPr>
      </w:pPr>
    </w:p>
    <w:p w:rsidR="006967DB" w:rsidRPr="006967DB" w:rsidRDefault="006967DB" w:rsidP="006967DB">
      <w:pPr>
        <w:rPr>
          <w:rFonts w:ascii="Arial" w:hAnsi="Arial"/>
          <w:color w:val="000000"/>
          <w:sz w:val="22"/>
        </w:rPr>
      </w:pPr>
      <w:r w:rsidRPr="006967DB">
        <w:rPr>
          <w:rFonts w:ascii="Arial" w:hAnsi="Arial"/>
          <w:color w:val="000000"/>
          <w:sz w:val="22"/>
        </w:rPr>
        <w:t xml:space="preserve">Uw kind wordt in de </w:t>
      </w:r>
      <w:r w:rsidRPr="004E1252">
        <w:rPr>
          <w:rFonts w:ascii="Arial" w:hAnsi="Arial"/>
          <w:color w:val="000000"/>
          <w:sz w:val="22"/>
        </w:rPr>
        <w:t>p</w:t>
      </w:r>
      <w:r w:rsidR="002B2608" w:rsidRPr="004E1252">
        <w:rPr>
          <w:rFonts w:ascii="Arial" w:hAnsi="Arial"/>
          <w:color w:val="000000"/>
          <w:sz w:val="22"/>
        </w:rPr>
        <w:t>eriode 01-10-2018 t/m 30-09-2019</w:t>
      </w:r>
      <w:r w:rsidRPr="006967DB">
        <w:rPr>
          <w:rFonts w:ascii="Arial" w:hAnsi="Arial"/>
          <w:color w:val="000000"/>
          <w:sz w:val="22"/>
        </w:rPr>
        <w:t xml:space="preserve"> </w:t>
      </w:r>
      <w:r w:rsidR="00F4649F">
        <w:rPr>
          <w:rFonts w:ascii="Arial" w:hAnsi="Arial"/>
          <w:color w:val="000000"/>
          <w:sz w:val="22"/>
        </w:rPr>
        <w:t>4</w:t>
      </w:r>
      <w:r w:rsidRPr="006967DB">
        <w:rPr>
          <w:rFonts w:ascii="Arial" w:hAnsi="Arial"/>
          <w:color w:val="000000"/>
          <w:sz w:val="22"/>
        </w:rPr>
        <w:t xml:space="preserve"> jaar. Voor scholen is het prettig om al in een vroeg stadium te weten hoeveel </w:t>
      </w:r>
      <w:r w:rsidR="00082AD4">
        <w:rPr>
          <w:rFonts w:ascii="Arial" w:hAnsi="Arial"/>
          <w:color w:val="000000"/>
          <w:sz w:val="22"/>
        </w:rPr>
        <w:t>4-</w:t>
      </w:r>
      <w:r w:rsidRPr="006967DB">
        <w:rPr>
          <w:rFonts w:ascii="Arial" w:hAnsi="Arial"/>
          <w:color w:val="000000"/>
          <w:sz w:val="22"/>
        </w:rPr>
        <w:t>jarigen zij (in de loop van) komend schooljaar kunnen verwachten, zodat zij hun organisatie hierop kunnen aanpassen.</w:t>
      </w:r>
      <w:r w:rsidR="00F4649F">
        <w:rPr>
          <w:rFonts w:ascii="Arial" w:hAnsi="Arial"/>
          <w:color w:val="000000"/>
          <w:sz w:val="22"/>
        </w:rPr>
        <w:t xml:space="preserve"> </w:t>
      </w:r>
      <w:r w:rsidRPr="006967DB">
        <w:rPr>
          <w:rFonts w:ascii="Arial" w:hAnsi="Arial"/>
          <w:color w:val="000000"/>
          <w:sz w:val="22"/>
        </w:rPr>
        <w:t xml:space="preserve">Daarom verzoeken wij u vriendelijk nu al tot aanmelding van uw kind(eren) over te gaan. </w:t>
      </w:r>
    </w:p>
    <w:p w:rsidR="006967DB" w:rsidRPr="006967DB" w:rsidRDefault="006967DB" w:rsidP="006967DB">
      <w:pPr>
        <w:rPr>
          <w:rFonts w:ascii="Arial" w:hAnsi="Arial"/>
          <w:color w:val="000000"/>
          <w:sz w:val="22"/>
        </w:rPr>
      </w:pPr>
    </w:p>
    <w:p w:rsidR="006967DB" w:rsidRPr="006967DB" w:rsidRDefault="006967DB" w:rsidP="006967DB">
      <w:pPr>
        <w:rPr>
          <w:rFonts w:ascii="Arial" w:hAnsi="Arial"/>
          <w:color w:val="000000"/>
          <w:sz w:val="22"/>
        </w:rPr>
      </w:pPr>
      <w:r w:rsidRPr="006967DB">
        <w:rPr>
          <w:rFonts w:ascii="Arial" w:hAnsi="Arial"/>
          <w:color w:val="000000"/>
          <w:sz w:val="22"/>
        </w:rPr>
        <w:t xml:space="preserve">Om tot een basisschool toegelaten te kunnen worden, moeten </w:t>
      </w:r>
      <w:r w:rsidR="00F4649F">
        <w:rPr>
          <w:rFonts w:ascii="Arial" w:hAnsi="Arial"/>
          <w:color w:val="000000"/>
          <w:sz w:val="22"/>
        </w:rPr>
        <w:t>de kinderen de leeftijd van 4</w:t>
      </w:r>
      <w:r w:rsidRPr="006967DB">
        <w:rPr>
          <w:rFonts w:ascii="Arial" w:hAnsi="Arial"/>
          <w:color w:val="000000"/>
          <w:sz w:val="22"/>
        </w:rPr>
        <w:t xml:space="preserve"> jaar bereikt hebben. Het tijdstip van toelating hebben de gezamenlijke besturen van de basisscholen in deze gemeente bepaald op de dag na de </w:t>
      </w:r>
      <w:r w:rsidR="00F4649F">
        <w:rPr>
          <w:rFonts w:ascii="Arial" w:hAnsi="Arial"/>
          <w:color w:val="000000"/>
          <w:sz w:val="22"/>
        </w:rPr>
        <w:t>4</w:t>
      </w:r>
      <w:r w:rsidR="00F4649F" w:rsidRPr="00F4649F">
        <w:rPr>
          <w:rFonts w:ascii="Arial" w:hAnsi="Arial"/>
          <w:color w:val="000000"/>
          <w:sz w:val="22"/>
          <w:vertAlign w:val="superscript"/>
        </w:rPr>
        <w:t>e</w:t>
      </w:r>
      <w:r w:rsidR="00F4649F">
        <w:rPr>
          <w:rFonts w:ascii="Arial" w:hAnsi="Arial"/>
          <w:color w:val="000000"/>
          <w:sz w:val="22"/>
        </w:rPr>
        <w:t xml:space="preserve"> </w:t>
      </w:r>
      <w:r w:rsidRPr="006967DB">
        <w:rPr>
          <w:rFonts w:ascii="Arial" w:hAnsi="Arial"/>
          <w:color w:val="000000"/>
          <w:sz w:val="22"/>
        </w:rPr>
        <w:t>verjaardag.</w:t>
      </w:r>
    </w:p>
    <w:p w:rsidR="006967DB" w:rsidRPr="006967DB" w:rsidRDefault="006967DB" w:rsidP="006967DB">
      <w:pPr>
        <w:rPr>
          <w:rFonts w:ascii="Arial" w:hAnsi="Arial"/>
          <w:color w:val="000000"/>
          <w:sz w:val="22"/>
        </w:rPr>
      </w:pPr>
    </w:p>
    <w:p w:rsidR="006967DB" w:rsidRPr="006967DB" w:rsidRDefault="006967DB" w:rsidP="006967DB">
      <w:pPr>
        <w:rPr>
          <w:rFonts w:ascii="Arial" w:hAnsi="Arial"/>
          <w:color w:val="000000"/>
          <w:sz w:val="22"/>
        </w:rPr>
      </w:pPr>
      <w:r w:rsidRPr="006967DB">
        <w:rPr>
          <w:rFonts w:ascii="Arial" w:hAnsi="Arial"/>
          <w:color w:val="000000"/>
          <w:sz w:val="22"/>
        </w:rPr>
        <w:t>Ouders hebben een wettelijke verplichting (leerplicht) om er voor te zorgen dat hun kind op een basisschool is ingeschreven en deze regelmatig bezoekt. De leerplicht begint op de dag nadat het kind de leeftijd van 5</w:t>
      </w:r>
      <w:r w:rsidR="00082AD4">
        <w:rPr>
          <w:rFonts w:ascii="Arial" w:hAnsi="Arial"/>
          <w:color w:val="000000"/>
          <w:sz w:val="22"/>
        </w:rPr>
        <w:t xml:space="preserve"> jaar heeft bereikt.</w:t>
      </w:r>
    </w:p>
    <w:p w:rsidR="006967DB" w:rsidRPr="006967DB" w:rsidRDefault="006967DB" w:rsidP="006967DB">
      <w:pPr>
        <w:rPr>
          <w:rFonts w:ascii="Arial" w:hAnsi="Arial"/>
          <w:color w:val="000000"/>
          <w:sz w:val="22"/>
        </w:rPr>
      </w:pPr>
    </w:p>
    <w:p w:rsidR="006967DB" w:rsidRPr="006967DB" w:rsidRDefault="006967DB" w:rsidP="006967DB">
      <w:pPr>
        <w:rPr>
          <w:rFonts w:ascii="Arial" w:hAnsi="Arial"/>
          <w:color w:val="000000"/>
          <w:sz w:val="22"/>
        </w:rPr>
      </w:pPr>
      <w:r w:rsidRPr="006967DB">
        <w:rPr>
          <w:rFonts w:ascii="Arial" w:hAnsi="Arial"/>
          <w:color w:val="000000"/>
          <w:sz w:val="22"/>
        </w:rPr>
        <w:t>U kunt uw kind aan</w:t>
      </w:r>
      <w:r w:rsidR="004E1252">
        <w:rPr>
          <w:rFonts w:ascii="Arial" w:hAnsi="Arial"/>
          <w:color w:val="000000"/>
          <w:sz w:val="22"/>
        </w:rPr>
        <w:t>melden door het invullen van het</w:t>
      </w:r>
      <w:r w:rsidRPr="006967DB">
        <w:rPr>
          <w:rFonts w:ascii="Arial" w:hAnsi="Arial"/>
          <w:color w:val="000000"/>
          <w:sz w:val="22"/>
        </w:rPr>
        <w:t xml:space="preserve"> aanmeldingsformulier en</w:t>
      </w:r>
      <w:r w:rsidR="004E1252">
        <w:rPr>
          <w:rFonts w:ascii="Arial" w:hAnsi="Arial"/>
          <w:color w:val="000000"/>
          <w:sz w:val="22"/>
        </w:rPr>
        <w:t xml:space="preserve"> de bijlagen bij </w:t>
      </w:r>
      <w:r w:rsidRPr="006967DB">
        <w:rPr>
          <w:rFonts w:ascii="Arial" w:hAnsi="Arial"/>
          <w:color w:val="000000"/>
          <w:sz w:val="22"/>
        </w:rPr>
        <w:t>dit formulier af te geven bij de basisschool van uw keuze</w:t>
      </w:r>
      <w:r w:rsidR="002B2608">
        <w:rPr>
          <w:rFonts w:ascii="Arial" w:hAnsi="Arial"/>
          <w:color w:val="000000"/>
          <w:sz w:val="22"/>
        </w:rPr>
        <w:t xml:space="preserve"> </w:t>
      </w:r>
      <w:r w:rsidR="002B2608" w:rsidRPr="004E1252">
        <w:rPr>
          <w:rFonts w:ascii="Arial" w:hAnsi="Arial"/>
          <w:b/>
          <w:color w:val="000000"/>
          <w:sz w:val="22"/>
        </w:rPr>
        <w:t>voor 1 april 2018</w:t>
      </w:r>
      <w:r w:rsidRPr="004E1252">
        <w:rPr>
          <w:rFonts w:ascii="Arial" w:hAnsi="Arial"/>
          <w:b/>
          <w:color w:val="000000"/>
          <w:sz w:val="22"/>
        </w:rPr>
        <w:t>.</w:t>
      </w:r>
      <w:r w:rsidRPr="006967DB">
        <w:rPr>
          <w:rFonts w:ascii="Arial" w:hAnsi="Arial"/>
          <w:color w:val="000000"/>
          <w:sz w:val="22"/>
        </w:rPr>
        <w:t xml:space="preserve"> </w:t>
      </w:r>
    </w:p>
    <w:p w:rsidR="006967DB" w:rsidRPr="006967DB" w:rsidRDefault="006967DB" w:rsidP="006967DB">
      <w:pPr>
        <w:rPr>
          <w:rFonts w:ascii="Arial" w:hAnsi="Arial"/>
          <w:color w:val="000000"/>
          <w:sz w:val="22"/>
        </w:rPr>
      </w:pPr>
    </w:p>
    <w:p w:rsidR="00082AD4" w:rsidRDefault="00082AD4" w:rsidP="006967DB">
      <w:pPr>
        <w:rPr>
          <w:rFonts w:ascii="Arial" w:hAnsi="Arial"/>
          <w:color w:val="000000"/>
          <w:sz w:val="22"/>
        </w:rPr>
      </w:pPr>
      <w:r>
        <w:rPr>
          <w:rFonts w:ascii="Arial" w:hAnsi="Arial"/>
          <w:color w:val="000000"/>
          <w:sz w:val="22"/>
        </w:rPr>
        <w:t>Het aanmeld</w:t>
      </w:r>
      <w:r w:rsidR="003021AF">
        <w:rPr>
          <w:rFonts w:ascii="Arial" w:hAnsi="Arial"/>
          <w:color w:val="000000"/>
          <w:sz w:val="22"/>
        </w:rPr>
        <w:t>ings</w:t>
      </w:r>
      <w:r>
        <w:rPr>
          <w:rFonts w:ascii="Arial" w:hAnsi="Arial"/>
          <w:color w:val="000000"/>
          <w:sz w:val="22"/>
        </w:rPr>
        <w:t xml:space="preserve">formulier </w:t>
      </w:r>
      <w:r w:rsidR="006601D0">
        <w:rPr>
          <w:rFonts w:ascii="Arial" w:hAnsi="Arial"/>
          <w:color w:val="000000"/>
          <w:sz w:val="22"/>
        </w:rPr>
        <w:t xml:space="preserve">en bijlagen </w:t>
      </w:r>
      <w:r>
        <w:rPr>
          <w:rFonts w:ascii="Arial" w:hAnsi="Arial"/>
          <w:color w:val="000000"/>
          <w:sz w:val="22"/>
        </w:rPr>
        <w:t>is te vinden op de website van de basisschool van uw keuze.</w:t>
      </w:r>
      <w:r w:rsidR="004E1252">
        <w:rPr>
          <w:rFonts w:ascii="Arial" w:hAnsi="Arial"/>
          <w:color w:val="000000"/>
          <w:sz w:val="22"/>
        </w:rPr>
        <w:t xml:space="preserve"> </w:t>
      </w:r>
      <w:r w:rsidR="006601D0">
        <w:rPr>
          <w:rFonts w:ascii="Arial" w:hAnsi="Arial"/>
          <w:color w:val="000000"/>
          <w:sz w:val="22"/>
        </w:rPr>
        <w:t>U kunt deze</w:t>
      </w:r>
      <w:r w:rsidR="003021AF">
        <w:rPr>
          <w:rFonts w:ascii="Arial" w:hAnsi="Arial"/>
          <w:color w:val="000000"/>
          <w:sz w:val="22"/>
        </w:rPr>
        <w:t xml:space="preserve"> formulier</w:t>
      </w:r>
      <w:r w:rsidR="006601D0">
        <w:rPr>
          <w:rFonts w:ascii="Arial" w:hAnsi="Arial"/>
          <w:color w:val="000000"/>
          <w:sz w:val="22"/>
        </w:rPr>
        <w:t>en</w:t>
      </w:r>
      <w:r w:rsidR="003021AF">
        <w:rPr>
          <w:rFonts w:ascii="Arial" w:hAnsi="Arial"/>
          <w:color w:val="000000"/>
          <w:sz w:val="22"/>
        </w:rPr>
        <w:t xml:space="preserve"> downloaden en digitaal invullen. Vervolgens</w:t>
      </w:r>
      <w:r w:rsidR="004E1252">
        <w:rPr>
          <w:rFonts w:ascii="Arial" w:hAnsi="Arial"/>
          <w:color w:val="000000"/>
          <w:sz w:val="22"/>
        </w:rPr>
        <w:t xml:space="preserve"> kunt u deze</w:t>
      </w:r>
      <w:r w:rsidR="003021AF">
        <w:rPr>
          <w:rFonts w:ascii="Arial" w:hAnsi="Arial"/>
          <w:color w:val="000000"/>
          <w:sz w:val="22"/>
        </w:rPr>
        <w:t xml:space="preserve"> printen, ondertekenen en inleveren bij de basisschool.</w:t>
      </w:r>
    </w:p>
    <w:p w:rsidR="003021AF" w:rsidRDefault="003021AF" w:rsidP="006967DB">
      <w:pPr>
        <w:rPr>
          <w:rFonts w:ascii="Arial" w:hAnsi="Arial"/>
          <w:color w:val="000000"/>
          <w:sz w:val="22"/>
        </w:rPr>
      </w:pPr>
      <w:r>
        <w:rPr>
          <w:rFonts w:ascii="Arial" w:hAnsi="Arial"/>
          <w:color w:val="000000"/>
          <w:sz w:val="22"/>
        </w:rPr>
        <w:t xml:space="preserve">Wanneer het niet lukt om het aanmeldingsformulier </w:t>
      </w:r>
      <w:r w:rsidR="006601D0">
        <w:rPr>
          <w:rFonts w:ascii="Arial" w:hAnsi="Arial"/>
          <w:color w:val="000000"/>
          <w:sz w:val="22"/>
        </w:rPr>
        <w:t xml:space="preserve">en de bijlagen </w:t>
      </w:r>
      <w:r>
        <w:rPr>
          <w:rFonts w:ascii="Arial" w:hAnsi="Arial"/>
          <w:color w:val="000000"/>
          <w:sz w:val="22"/>
        </w:rPr>
        <w:t>via de co</w:t>
      </w:r>
      <w:r w:rsidR="006601D0">
        <w:rPr>
          <w:rFonts w:ascii="Arial" w:hAnsi="Arial"/>
          <w:color w:val="000000"/>
          <w:sz w:val="22"/>
        </w:rPr>
        <w:t xml:space="preserve">mputer in te vullen, kunt u de </w:t>
      </w:r>
      <w:r w:rsidR="007859B3">
        <w:rPr>
          <w:rFonts w:ascii="Arial" w:hAnsi="Arial"/>
          <w:color w:val="000000"/>
          <w:sz w:val="22"/>
        </w:rPr>
        <w:t>f</w:t>
      </w:r>
      <w:r>
        <w:rPr>
          <w:rFonts w:ascii="Arial" w:hAnsi="Arial"/>
          <w:color w:val="000000"/>
          <w:sz w:val="22"/>
        </w:rPr>
        <w:t>ormulier</w:t>
      </w:r>
      <w:r w:rsidR="006601D0">
        <w:rPr>
          <w:rFonts w:ascii="Arial" w:hAnsi="Arial"/>
          <w:color w:val="000000"/>
          <w:sz w:val="22"/>
        </w:rPr>
        <w:t>en</w:t>
      </w:r>
      <w:r>
        <w:rPr>
          <w:rFonts w:ascii="Arial" w:hAnsi="Arial"/>
          <w:color w:val="000000"/>
          <w:sz w:val="22"/>
        </w:rPr>
        <w:t xml:space="preserve"> bij deze brief gebruiken.</w:t>
      </w:r>
    </w:p>
    <w:p w:rsidR="003021AF" w:rsidRDefault="003021AF" w:rsidP="006967DB">
      <w:pPr>
        <w:rPr>
          <w:rFonts w:ascii="Arial" w:hAnsi="Arial"/>
          <w:color w:val="000000"/>
          <w:sz w:val="22"/>
        </w:rPr>
      </w:pPr>
    </w:p>
    <w:p w:rsidR="007859B3" w:rsidRPr="006967DB" w:rsidRDefault="007859B3" w:rsidP="006967DB">
      <w:pPr>
        <w:rPr>
          <w:rFonts w:ascii="Arial" w:hAnsi="Arial"/>
          <w:color w:val="000000"/>
          <w:sz w:val="22"/>
        </w:rPr>
      </w:pPr>
      <w:r w:rsidRPr="006967DB">
        <w:rPr>
          <w:rFonts w:ascii="Arial" w:hAnsi="Arial"/>
          <w:color w:val="000000"/>
          <w:sz w:val="22"/>
        </w:rPr>
        <w:t>Het is in het belang van uw kind(eren) om de vragen goed en volledig te beantwoorden!</w:t>
      </w:r>
    </w:p>
    <w:p w:rsidR="006601D0" w:rsidRPr="006967DB" w:rsidRDefault="006601D0" w:rsidP="006601D0">
      <w:pPr>
        <w:rPr>
          <w:rFonts w:ascii="Arial" w:hAnsi="Arial"/>
          <w:color w:val="000000"/>
          <w:sz w:val="22"/>
        </w:rPr>
      </w:pPr>
      <w:r>
        <w:rPr>
          <w:rFonts w:ascii="Arial" w:hAnsi="Arial"/>
          <w:color w:val="000000"/>
          <w:sz w:val="22"/>
        </w:rPr>
        <w:t>Het aanmeldingsformulier en de bijlagen voldoen aan de nieuwe Europese privacy wetgeving (AVG) die op 25 mei 20</w:t>
      </w:r>
      <w:r w:rsidR="004E1252">
        <w:rPr>
          <w:rFonts w:ascii="Arial" w:hAnsi="Arial"/>
          <w:color w:val="000000"/>
          <w:sz w:val="22"/>
        </w:rPr>
        <w:t>1</w:t>
      </w:r>
      <w:r>
        <w:rPr>
          <w:rFonts w:ascii="Arial" w:hAnsi="Arial"/>
          <w:color w:val="000000"/>
          <w:sz w:val="22"/>
        </w:rPr>
        <w:t>8 van kracht wordt. Heeft u hierover vragen of heeft u hulp nodig bij het invullen van de formuleren, dan k</w:t>
      </w:r>
      <w:r w:rsidRPr="006967DB">
        <w:rPr>
          <w:rFonts w:ascii="Arial" w:hAnsi="Arial"/>
          <w:color w:val="000000"/>
          <w:sz w:val="22"/>
        </w:rPr>
        <w:t xml:space="preserve">unt u altijd met de betreffende school contact opnemen. </w:t>
      </w:r>
    </w:p>
    <w:p w:rsidR="006967DB" w:rsidRPr="006967DB" w:rsidRDefault="007859B3" w:rsidP="006967DB">
      <w:pPr>
        <w:rPr>
          <w:rFonts w:ascii="Arial" w:hAnsi="Arial"/>
          <w:color w:val="000000"/>
          <w:sz w:val="22"/>
        </w:rPr>
      </w:pPr>
      <w:r>
        <w:rPr>
          <w:rFonts w:ascii="Arial" w:hAnsi="Arial"/>
          <w:color w:val="000000"/>
          <w:sz w:val="22"/>
        </w:rPr>
        <w:t>E</w:t>
      </w:r>
      <w:r w:rsidR="006967DB" w:rsidRPr="006967DB">
        <w:rPr>
          <w:rFonts w:ascii="Arial" w:hAnsi="Arial"/>
          <w:color w:val="000000"/>
          <w:sz w:val="22"/>
        </w:rPr>
        <w:t>en aan</w:t>
      </w:r>
      <w:r w:rsidR="006601D0">
        <w:rPr>
          <w:rFonts w:ascii="Arial" w:hAnsi="Arial"/>
          <w:color w:val="000000"/>
          <w:sz w:val="22"/>
        </w:rPr>
        <w:t>tal</w:t>
      </w:r>
      <w:bookmarkStart w:id="0" w:name="_GoBack"/>
      <w:bookmarkEnd w:id="0"/>
      <w:r w:rsidR="006601D0">
        <w:rPr>
          <w:rFonts w:ascii="Arial" w:hAnsi="Arial"/>
          <w:color w:val="000000"/>
          <w:sz w:val="22"/>
        </w:rPr>
        <w:t xml:space="preserve"> op de </w:t>
      </w:r>
      <w:r w:rsidR="006967DB" w:rsidRPr="006967DB">
        <w:rPr>
          <w:rFonts w:ascii="Arial" w:hAnsi="Arial"/>
          <w:color w:val="000000"/>
          <w:sz w:val="22"/>
        </w:rPr>
        <w:t>formulier</w:t>
      </w:r>
      <w:r w:rsidR="006601D0">
        <w:rPr>
          <w:rFonts w:ascii="Arial" w:hAnsi="Arial"/>
          <w:color w:val="000000"/>
          <w:sz w:val="22"/>
        </w:rPr>
        <w:t xml:space="preserve">en </w:t>
      </w:r>
      <w:r w:rsidR="006967DB" w:rsidRPr="006967DB">
        <w:rPr>
          <w:rFonts w:ascii="Arial" w:hAnsi="Arial"/>
          <w:color w:val="000000"/>
          <w:sz w:val="22"/>
        </w:rPr>
        <w:t xml:space="preserve">gevraagde gegevens </w:t>
      </w:r>
      <w:r>
        <w:rPr>
          <w:rFonts w:ascii="Arial" w:hAnsi="Arial"/>
          <w:color w:val="000000"/>
          <w:sz w:val="22"/>
        </w:rPr>
        <w:t xml:space="preserve">is </w:t>
      </w:r>
      <w:r w:rsidR="006967DB" w:rsidRPr="006967DB">
        <w:rPr>
          <w:rFonts w:ascii="Arial" w:hAnsi="Arial"/>
          <w:color w:val="000000"/>
          <w:sz w:val="22"/>
        </w:rPr>
        <w:t xml:space="preserve">noodzakelijk in verband met de berekening van het aantal personeelsleden dat op een school mag worden aangesteld. </w:t>
      </w:r>
    </w:p>
    <w:p w:rsidR="006967DB" w:rsidRPr="006967DB" w:rsidRDefault="006967DB" w:rsidP="006967DB">
      <w:pPr>
        <w:rPr>
          <w:rFonts w:ascii="Arial" w:hAnsi="Arial"/>
          <w:color w:val="000000"/>
          <w:sz w:val="22"/>
        </w:rPr>
      </w:pPr>
    </w:p>
    <w:p w:rsidR="006967DB" w:rsidRDefault="006967DB" w:rsidP="006967DB">
      <w:pPr>
        <w:rPr>
          <w:rFonts w:ascii="Arial" w:hAnsi="Arial"/>
          <w:color w:val="000000"/>
          <w:sz w:val="22"/>
        </w:rPr>
      </w:pPr>
      <w:r w:rsidRPr="006967DB">
        <w:rPr>
          <w:rFonts w:ascii="Arial" w:hAnsi="Arial"/>
          <w:color w:val="000000"/>
          <w:sz w:val="22"/>
        </w:rPr>
        <w:t xml:space="preserve">Bij deze brief </w:t>
      </w:r>
      <w:r w:rsidR="007859B3">
        <w:rPr>
          <w:rFonts w:ascii="Arial" w:hAnsi="Arial"/>
          <w:color w:val="000000"/>
          <w:sz w:val="22"/>
        </w:rPr>
        <w:t>vindt u</w:t>
      </w:r>
      <w:r w:rsidRPr="006967DB">
        <w:rPr>
          <w:rFonts w:ascii="Arial" w:hAnsi="Arial"/>
          <w:color w:val="000000"/>
          <w:sz w:val="22"/>
        </w:rPr>
        <w:t xml:space="preserve"> ook een overzicht met namen, adressen en informatie over open dagen/open huis van alle basisscholen in de gemeente Haaksbergen.</w:t>
      </w:r>
      <w:r w:rsidR="007859B3">
        <w:rPr>
          <w:rFonts w:ascii="Arial" w:hAnsi="Arial"/>
          <w:color w:val="000000"/>
          <w:sz w:val="22"/>
        </w:rPr>
        <w:t xml:space="preserve"> Deze informatie vindt u ook op de websites van de scholen.</w:t>
      </w:r>
      <w:r w:rsidRPr="006967DB">
        <w:rPr>
          <w:rFonts w:ascii="Arial" w:hAnsi="Arial"/>
          <w:color w:val="000000"/>
          <w:sz w:val="22"/>
        </w:rPr>
        <w:t xml:space="preserve"> </w:t>
      </w:r>
    </w:p>
    <w:p w:rsidR="006967DB" w:rsidRPr="006967DB" w:rsidRDefault="006967DB" w:rsidP="006967DB">
      <w:pPr>
        <w:rPr>
          <w:rFonts w:ascii="Arial" w:hAnsi="Arial"/>
          <w:color w:val="000000"/>
          <w:sz w:val="22"/>
        </w:rPr>
      </w:pPr>
    </w:p>
    <w:p w:rsidR="006967DB" w:rsidRPr="006967DB" w:rsidRDefault="006967DB" w:rsidP="006967DB">
      <w:pPr>
        <w:rPr>
          <w:rFonts w:ascii="Arial" w:hAnsi="Arial"/>
          <w:color w:val="000000"/>
          <w:sz w:val="22"/>
        </w:rPr>
      </w:pPr>
      <w:r w:rsidRPr="006967DB">
        <w:rPr>
          <w:rFonts w:ascii="Arial" w:hAnsi="Arial"/>
          <w:color w:val="000000"/>
          <w:sz w:val="22"/>
        </w:rPr>
        <w:t xml:space="preserve">Let wel, het betreft hier </w:t>
      </w:r>
      <w:r w:rsidR="00F4649F">
        <w:rPr>
          <w:rFonts w:ascii="Arial" w:hAnsi="Arial"/>
          <w:color w:val="000000"/>
          <w:sz w:val="22"/>
        </w:rPr>
        <w:t>d</w:t>
      </w:r>
      <w:r w:rsidRPr="006967DB">
        <w:rPr>
          <w:rFonts w:ascii="Arial" w:hAnsi="Arial"/>
          <w:color w:val="000000"/>
          <w:sz w:val="22"/>
        </w:rPr>
        <w:t>e aanmelding</w:t>
      </w:r>
      <w:r w:rsidR="00F4649F">
        <w:rPr>
          <w:rFonts w:ascii="Arial" w:hAnsi="Arial"/>
          <w:color w:val="000000"/>
          <w:sz w:val="22"/>
        </w:rPr>
        <w:t xml:space="preserve"> van uw kind bij een basisschool</w:t>
      </w:r>
      <w:r w:rsidRPr="006967DB">
        <w:rPr>
          <w:rFonts w:ascii="Arial" w:hAnsi="Arial"/>
          <w:color w:val="000000"/>
          <w:sz w:val="22"/>
        </w:rPr>
        <w:t>. Drie maanden voordat uw kind 4 jaar wordt, neemt de school contact met u op over de definitieve inschrijving.</w:t>
      </w:r>
    </w:p>
    <w:p w:rsidR="006967DB" w:rsidRPr="006967DB" w:rsidRDefault="006967DB" w:rsidP="006967DB">
      <w:pPr>
        <w:rPr>
          <w:rFonts w:ascii="Arial" w:hAnsi="Arial"/>
          <w:color w:val="000000"/>
          <w:sz w:val="22"/>
        </w:rPr>
      </w:pPr>
    </w:p>
    <w:p w:rsidR="00082AD4" w:rsidRDefault="006967DB" w:rsidP="006967DB">
      <w:pPr>
        <w:rPr>
          <w:rFonts w:ascii="Arial" w:hAnsi="Arial"/>
          <w:color w:val="000000"/>
          <w:sz w:val="22"/>
        </w:rPr>
      </w:pPr>
      <w:r w:rsidRPr="006967DB">
        <w:rPr>
          <w:rFonts w:ascii="Arial" w:hAnsi="Arial"/>
          <w:color w:val="000000"/>
          <w:sz w:val="22"/>
        </w:rPr>
        <w:t>Wanneer een kind wegens bijzondere omstandigheden geen basisschool in Haaksbergen kan bezoeken, of wanneer u besluit uw kind aan te melden in een</w:t>
      </w:r>
    </w:p>
    <w:p w:rsidR="00F4649F" w:rsidRDefault="006967DB" w:rsidP="006967DB">
      <w:pPr>
        <w:rPr>
          <w:rFonts w:ascii="Arial" w:hAnsi="Arial"/>
          <w:color w:val="000000"/>
          <w:sz w:val="22"/>
        </w:rPr>
      </w:pPr>
      <w:r w:rsidRPr="006967DB">
        <w:rPr>
          <w:rFonts w:ascii="Arial" w:hAnsi="Arial"/>
          <w:color w:val="000000"/>
          <w:sz w:val="22"/>
        </w:rPr>
        <w:t xml:space="preserve">andere gemeente, verzoeken wij u hiervan </w:t>
      </w:r>
      <w:r w:rsidR="00F4649F">
        <w:rPr>
          <w:rFonts w:ascii="Arial" w:hAnsi="Arial"/>
          <w:color w:val="000000"/>
          <w:sz w:val="22"/>
        </w:rPr>
        <w:t xml:space="preserve">bericht </w:t>
      </w:r>
      <w:r w:rsidRPr="006967DB">
        <w:rPr>
          <w:rFonts w:ascii="Arial" w:hAnsi="Arial"/>
          <w:color w:val="000000"/>
          <w:sz w:val="22"/>
        </w:rPr>
        <w:t>te doen aan de afdeling Maatschappelijke Ontwikkeling in het gemeentehuis, tel</w:t>
      </w:r>
      <w:r w:rsidR="00F4649F">
        <w:rPr>
          <w:rFonts w:ascii="Arial" w:hAnsi="Arial"/>
          <w:color w:val="000000"/>
          <w:sz w:val="22"/>
        </w:rPr>
        <w:t>efoon</w:t>
      </w:r>
      <w:r w:rsidRPr="006967DB">
        <w:rPr>
          <w:rFonts w:ascii="Arial" w:hAnsi="Arial"/>
          <w:color w:val="000000"/>
          <w:sz w:val="22"/>
        </w:rPr>
        <w:t xml:space="preserve"> 053</w:t>
      </w:r>
      <w:r w:rsidR="00F4649F">
        <w:rPr>
          <w:rFonts w:ascii="Arial" w:hAnsi="Arial"/>
          <w:color w:val="000000"/>
          <w:sz w:val="22"/>
        </w:rPr>
        <w:t xml:space="preserve"> – </w:t>
      </w:r>
      <w:r w:rsidRPr="006967DB">
        <w:rPr>
          <w:rFonts w:ascii="Arial" w:hAnsi="Arial"/>
          <w:color w:val="000000"/>
          <w:sz w:val="22"/>
        </w:rPr>
        <w:t>57</w:t>
      </w:r>
      <w:r w:rsidR="00F4649F">
        <w:rPr>
          <w:rFonts w:ascii="Arial" w:hAnsi="Arial"/>
          <w:color w:val="000000"/>
          <w:sz w:val="22"/>
        </w:rPr>
        <w:t xml:space="preserve"> </w:t>
      </w:r>
      <w:r w:rsidRPr="006967DB">
        <w:rPr>
          <w:rFonts w:ascii="Arial" w:hAnsi="Arial"/>
          <w:color w:val="000000"/>
          <w:sz w:val="22"/>
        </w:rPr>
        <w:t>34 6</w:t>
      </w:r>
      <w:r w:rsidR="00EC4F64">
        <w:rPr>
          <w:rFonts w:ascii="Arial" w:hAnsi="Arial"/>
          <w:color w:val="000000"/>
          <w:sz w:val="22"/>
        </w:rPr>
        <w:t>12</w:t>
      </w:r>
      <w:r w:rsidR="00082AD4">
        <w:rPr>
          <w:rFonts w:ascii="Arial" w:hAnsi="Arial"/>
          <w:color w:val="000000"/>
          <w:sz w:val="22"/>
        </w:rPr>
        <w:t xml:space="preserve"> o</w:t>
      </w:r>
      <w:r w:rsidR="00EC4F64">
        <w:rPr>
          <w:rFonts w:ascii="Arial" w:hAnsi="Arial"/>
          <w:color w:val="000000"/>
          <w:sz w:val="22"/>
        </w:rPr>
        <w:t>f per</w:t>
      </w:r>
    </w:p>
    <w:p w:rsidR="00EC4F64" w:rsidRDefault="00F4649F" w:rsidP="006967DB">
      <w:pPr>
        <w:rPr>
          <w:rFonts w:ascii="Arial" w:hAnsi="Arial"/>
          <w:color w:val="000000"/>
          <w:sz w:val="22"/>
        </w:rPr>
      </w:pPr>
      <w:r>
        <w:rPr>
          <w:rFonts w:ascii="Arial" w:hAnsi="Arial"/>
          <w:color w:val="000000"/>
          <w:sz w:val="22"/>
        </w:rPr>
        <w:t>e-</w:t>
      </w:r>
      <w:r w:rsidR="00EC4F64">
        <w:rPr>
          <w:rFonts w:ascii="Arial" w:hAnsi="Arial"/>
          <w:color w:val="000000"/>
          <w:sz w:val="22"/>
        </w:rPr>
        <w:t>mail</w:t>
      </w:r>
      <w:r>
        <w:rPr>
          <w:rFonts w:ascii="Arial" w:hAnsi="Arial"/>
          <w:color w:val="000000"/>
          <w:sz w:val="22"/>
        </w:rPr>
        <w:t xml:space="preserve"> </w:t>
      </w:r>
      <w:r w:rsidR="00EC4F64">
        <w:rPr>
          <w:rFonts w:ascii="Arial" w:hAnsi="Arial"/>
          <w:color w:val="000000"/>
          <w:sz w:val="22"/>
        </w:rPr>
        <w:t xml:space="preserve">naar </w:t>
      </w:r>
      <w:hyperlink r:id="rId11" w:history="1">
        <w:r w:rsidRPr="00A70D3C">
          <w:rPr>
            <w:rStyle w:val="Hyperlink"/>
            <w:rFonts w:ascii="Arial" w:hAnsi="Arial"/>
            <w:sz w:val="22"/>
          </w:rPr>
          <w:t>fc.scheggetman@haaksbergen.nl</w:t>
        </w:r>
      </w:hyperlink>
      <w:r w:rsidR="00EC4F64">
        <w:rPr>
          <w:rFonts w:ascii="Arial" w:hAnsi="Arial"/>
          <w:color w:val="000000"/>
          <w:sz w:val="22"/>
        </w:rPr>
        <w:t>.</w:t>
      </w:r>
    </w:p>
    <w:p w:rsidR="006967DB" w:rsidRPr="006967DB" w:rsidRDefault="006967DB" w:rsidP="006967DB">
      <w:pPr>
        <w:rPr>
          <w:rFonts w:ascii="Arial" w:hAnsi="Arial"/>
          <w:color w:val="000000"/>
          <w:sz w:val="22"/>
        </w:rPr>
      </w:pPr>
    </w:p>
    <w:p w:rsidR="006967DB" w:rsidRPr="006967DB" w:rsidRDefault="006967DB" w:rsidP="006967DB">
      <w:pPr>
        <w:rPr>
          <w:rFonts w:ascii="Arial" w:hAnsi="Arial"/>
          <w:color w:val="000000"/>
          <w:sz w:val="22"/>
        </w:rPr>
      </w:pPr>
      <w:r w:rsidRPr="006967DB">
        <w:rPr>
          <w:rFonts w:ascii="Arial" w:hAnsi="Arial"/>
          <w:color w:val="000000"/>
          <w:sz w:val="22"/>
        </w:rPr>
        <w:t>Wij danken u bij voorbaat voor uw medewerking.</w:t>
      </w:r>
    </w:p>
    <w:p w:rsidR="006967DB" w:rsidRPr="006967DB" w:rsidRDefault="006967DB" w:rsidP="006967DB">
      <w:pPr>
        <w:rPr>
          <w:rFonts w:ascii="Arial" w:hAnsi="Arial"/>
          <w:color w:val="000000"/>
          <w:sz w:val="22"/>
        </w:rPr>
      </w:pPr>
    </w:p>
    <w:p w:rsidR="006967DB" w:rsidRPr="006967DB" w:rsidRDefault="006967DB" w:rsidP="006967DB">
      <w:pPr>
        <w:rPr>
          <w:rFonts w:ascii="Arial" w:hAnsi="Arial"/>
          <w:color w:val="000000"/>
          <w:sz w:val="22"/>
        </w:rPr>
      </w:pPr>
    </w:p>
    <w:p w:rsidR="006967DB" w:rsidRPr="006967DB" w:rsidRDefault="006967DB" w:rsidP="006967DB">
      <w:pPr>
        <w:rPr>
          <w:rFonts w:ascii="Arial" w:hAnsi="Arial"/>
          <w:color w:val="000000"/>
          <w:sz w:val="22"/>
        </w:rPr>
      </w:pPr>
      <w:r w:rsidRPr="006967DB">
        <w:rPr>
          <w:rFonts w:ascii="Arial" w:hAnsi="Arial"/>
          <w:color w:val="000000"/>
          <w:sz w:val="22"/>
        </w:rPr>
        <w:t xml:space="preserve">De gezamenlijke besturen van de </w:t>
      </w:r>
    </w:p>
    <w:p w:rsidR="006967DB" w:rsidRPr="006967DB" w:rsidRDefault="006967DB" w:rsidP="006967DB">
      <w:pPr>
        <w:rPr>
          <w:rFonts w:ascii="Arial" w:hAnsi="Arial"/>
          <w:color w:val="000000"/>
          <w:sz w:val="22"/>
        </w:rPr>
      </w:pPr>
      <w:r w:rsidRPr="006967DB">
        <w:rPr>
          <w:rFonts w:ascii="Arial" w:hAnsi="Arial"/>
          <w:color w:val="000000"/>
          <w:sz w:val="22"/>
        </w:rPr>
        <w:t>scholen voor openbaar en bijzonder</w:t>
      </w:r>
    </w:p>
    <w:p w:rsidR="006967DB" w:rsidRPr="006967DB" w:rsidRDefault="006967DB" w:rsidP="006967DB">
      <w:pPr>
        <w:rPr>
          <w:rFonts w:ascii="Arial" w:hAnsi="Arial"/>
          <w:color w:val="000000"/>
          <w:sz w:val="22"/>
        </w:rPr>
      </w:pPr>
      <w:r w:rsidRPr="006967DB">
        <w:rPr>
          <w:rFonts w:ascii="Arial" w:hAnsi="Arial"/>
          <w:color w:val="000000"/>
          <w:sz w:val="22"/>
        </w:rPr>
        <w:t>basisonderwijs in de gemeente Haaksbergen</w:t>
      </w:r>
    </w:p>
    <w:p w:rsidR="00BF1493" w:rsidRDefault="00BF1493" w:rsidP="006967DB">
      <w:pPr>
        <w:rPr>
          <w:rFonts w:ascii="Arial" w:hAnsi="Arial"/>
          <w:b/>
          <w:color w:val="000000"/>
          <w:sz w:val="22"/>
        </w:rPr>
      </w:pPr>
    </w:p>
    <w:sectPr w:rsidR="00BF1493" w:rsidSect="00BE39E4">
      <w:type w:val="continuous"/>
      <w:pgSz w:w="11906" w:h="16838" w:code="9"/>
      <w:pgMar w:top="2098" w:right="1418" w:bottom="1418" w:left="1871" w:header="709" w:footer="708" w:gutter="0"/>
      <w:paperSrc w:first="257"/>
      <w:cols w:space="708"/>
      <w:formProt w:val="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EA5" w:rsidRDefault="00B81EA5">
      <w:r>
        <w:separator/>
      </w:r>
    </w:p>
  </w:endnote>
  <w:endnote w:type="continuationSeparator" w:id="0">
    <w:p w:rsidR="00B81EA5" w:rsidRDefault="00B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D0" w:rsidRDefault="006601D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601D0" w:rsidRDefault="006601D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D0" w:rsidRDefault="006601D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F041C">
      <w:rPr>
        <w:rStyle w:val="Paginanummer"/>
        <w:noProof/>
      </w:rPr>
      <w:t>2</w:t>
    </w:r>
    <w:r>
      <w:rPr>
        <w:rStyle w:val="Paginanummer"/>
      </w:rPr>
      <w:fldChar w:fldCharType="end"/>
    </w:r>
  </w:p>
  <w:p w:rsidR="006601D0" w:rsidRDefault="006601D0">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D0" w:rsidRDefault="006601D0">
    <w:pPr>
      <w:pStyle w:val="Voettekst"/>
      <w:jc w:val="center"/>
      <w:rPr>
        <w:rFonts w:ascii="Arial" w:hAnsi="Arial"/>
        <w:b/>
        <w:color w:val="808080"/>
        <w:sz w:val="16"/>
      </w:rPr>
    </w:pPr>
    <w:r>
      <w:rPr>
        <w:rFonts w:ascii="Arial" w:hAnsi="Arial"/>
        <w:b/>
        <w:color w:val="808080"/>
        <w:sz w:val="16"/>
      </w:rPr>
      <w:t>Gemeentehuis Haaksbergen</w:t>
    </w:r>
  </w:p>
  <w:p w:rsidR="006601D0" w:rsidRPr="00096660" w:rsidRDefault="006601D0">
    <w:pPr>
      <w:pStyle w:val="Voettekst"/>
      <w:jc w:val="center"/>
      <w:rPr>
        <w:rFonts w:ascii="Arial" w:hAnsi="Arial"/>
        <w:color w:val="808080"/>
        <w:sz w:val="16"/>
      </w:rPr>
    </w:pPr>
    <w:r>
      <w:rPr>
        <w:rFonts w:ascii="Arial" w:hAnsi="Arial"/>
        <w:color w:val="808080"/>
        <w:sz w:val="16"/>
      </w:rPr>
      <w:t xml:space="preserve">Postbus 102 </w:t>
    </w:r>
    <w:smartTag w:uri="urn:schemas-microsoft-com:office:smarttags" w:element="metricconverter">
      <w:smartTagPr>
        <w:attr w:name="ProductID" w:val="7480 AC"/>
      </w:smartTagPr>
      <w:r>
        <w:rPr>
          <w:rFonts w:ascii="Arial" w:hAnsi="Arial"/>
          <w:color w:val="808080"/>
          <w:sz w:val="16"/>
        </w:rPr>
        <w:t>7480 AC</w:t>
      </w:r>
    </w:smartTag>
    <w:r>
      <w:rPr>
        <w:rFonts w:ascii="Arial" w:hAnsi="Arial"/>
        <w:color w:val="808080"/>
        <w:sz w:val="16"/>
      </w:rPr>
      <w:t xml:space="preserve">, Blankenburgerstraat 28 7481 EB Haaksbergen, </w:t>
    </w:r>
    <w:r w:rsidRPr="00096660">
      <w:rPr>
        <w:rFonts w:ascii="Arial" w:hAnsi="Arial"/>
        <w:color w:val="808080"/>
        <w:sz w:val="16"/>
      </w:rPr>
      <w:t xml:space="preserve">Tel: </w:t>
    </w:r>
    <w:r>
      <w:rPr>
        <w:rFonts w:ascii="Arial" w:hAnsi="Arial"/>
        <w:color w:val="808080"/>
        <w:sz w:val="16"/>
      </w:rPr>
      <w:t>(</w:t>
    </w:r>
    <w:r w:rsidRPr="00096660">
      <w:rPr>
        <w:rFonts w:ascii="Arial" w:hAnsi="Arial"/>
        <w:color w:val="808080"/>
        <w:sz w:val="16"/>
      </w:rPr>
      <w:t>053</w:t>
    </w:r>
    <w:r>
      <w:rPr>
        <w:rFonts w:ascii="Arial" w:hAnsi="Arial"/>
        <w:color w:val="808080"/>
        <w:sz w:val="16"/>
      </w:rPr>
      <w:t xml:space="preserve">) </w:t>
    </w:r>
    <w:r w:rsidRPr="00096660">
      <w:rPr>
        <w:rFonts w:ascii="Arial" w:hAnsi="Arial"/>
        <w:color w:val="808080"/>
        <w:sz w:val="16"/>
      </w:rPr>
      <w:t>573</w:t>
    </w:r>
    <w:r>
      <w:rPr>
        <w:rFonts w:ascii="Arial" w:hAnsi="Arial"/>
        <w:color w:val="808080"/>
        <w:sz w:val="16"/>
      </w:rPr>
      <w:t xml:space="preserve"> </w:t>
    </w:r>
    <w:r w:rsidRPr="00096660">
      <w:rPr>
        <w:rFonts w:ascii="Arial" w:hAnsi="Arial"/>
        <w:color w:val="808080"/>
        <w:sz w:val="16"/>
      </w:rPr>
      <w:t>45</w:t>
    </w:r>
    <w:r>
      <w:rPr>
        <w:rFonts w:ascii="Arial" w:hAnsi="Arial"/>
        <w:color w:val="808080"/>
        <w:sz w:val="16"/>
      </w:rPr>
      <w:t xml:space="preserve"> </w:t>
    </w:r>
    <w:r w:rsidRPr="00096660">
      <w:rPr>
        <w:rFonts w:ascii="Arial" w:hAnsi="Arial"/>
        <w:color w:val="808080"/>
        <w:sz w:val="16"/>
      </w:rPr>
      <w:t xml:space="preserve">67, Fax: </w:t>
    </w:r>
    <w:r>
      <w:rPr>
        <w:rFonts w:ascii="Arial" w:hAnsi="Arial"/>
        <w:color w:val="808080"/>
        <w:sz w:val="16"/>
      </w:rPr>
      <w:t>(</w:t>
    </w:r>
    <w:r w:rsidRPr="00096660">
      <w:rPr>
        <w:rFonts w:ascii="Arial" w:hAnsi="Arial"/>
        <w:color w:val="808080"/>
        <w:sz w:val="16"/>
      </w:rPr>
      <w:t>053</w:t>
    </w:r>
    <w:r>
      <w:rPr>
        <w:rFonts w:ascii="Arial" w:hAnsi="Arial"/>
        <w:color w:val="808080"/>
        <w:sz w:val="16"/>
      </w:rPr>
      <w:t xml:space="preserve">) </w:t>
    </w:r>
    <w:r w:rsidRPr="00096660">
      <w:rPr>
        <w:rFonts w:ascii="Arial" w:hAnsi="Arial"/>
        <w:color w:val="808080"/>
        <w:sz w:val="16"/>
      </w:rPr>
      <w:t>572</w:t>
    </w:r>
    <w:r>
      <w:rPr>
        <w:rFonts w:ascii="Arial" w:hAnsi="Arial"/>
        <w:color w:val="808080"/>
        <w:sz w:val="16"/>
      </w:rPr>
      <w:t xml:space="preserve"> </w:t>
    </w:r>
    <w:r w:rsidRPr="00096660">
      <w:rPr>
        <w:rFonts w:ascii="Arial" w:hAnsi="Arial"/>
        <w:color w:val="808080"/>
        <w:sz w:val="16"/>
      </w:rPr>
      <w:t>80</w:t>
    </w:r>
    <w:r>
      <w:rPr>
        <w:rFonts w:ascii="Arial" w:hAnsi="Arial"/>
        <w:color w:val="808080"/>
        <w:sz w:val="16"/>
      </w:rPr>
      <w:t xml:space="preserve"> </w:t>
    </w:r>
    <w:r w:rsidRPr="00096660">
      <w:rPr>
        <w:rFonts w:ascii="Arial" w:hAnsi="Arial"/>
        <w:color w:val="808080"/>
        <w:sz w:val="16"/>
      </w:rPr>
      <w:t>75</w:t>
    </w:r>
  </w:p>
  <w:p w:rsidR="006601D0" w:rsidRPr="00840CCE" w:rsidRDefault="006601D0">
    <w:pPr>
      <w:pStyle w:val="Voettekst"/>
      <w:jc w:val="center"/>
      <w:rPr>
        <w:rFonts w:ascii="Arial" w:hAnsi="Arial"/>
        <w:color w:val="808080"/>
        <w:sz w:val="16"/>
        <w:lang w:val="en-GB"/>
      </w:rPr>
    </w:pPr>
    <w:r w:rsidRPr="00840CCE">
      <w:rPr>
        <w:rFonts w:ascii="Arial" w:hAnsi="Arial"/>
        <w:color w:val="808080"/>
        <w:sz w:val="16"/>
        <w:lang w:val="en-GB"/>
      </w:rPr>
      <w:t>www.</w:t>
    </w:r>
    <w:r>
      <w:rPr>
        <w:rFonts w:ascii="Arial" w:hAnsi="Arial"/>
        <w:color w:val="808080"/>
        <w:sz w:val="16"/>
        <w:lang w:val="en-GB"/>
      </w:rPr>
      <w:t>h</w:t>
    </w:r>
    <w:r w:rsidRPr="00840CCE">
      <w:rPr>
        <w:rFonts w:ascii="Arial" w:hAnsi="Arial"/>
        <w:color w:val="808080"/>
        <w:sz w:val="16"/>
        <w:lang w:val="en-GB"/>
      </w:rPr>
      <w:t xml:space="preserve">aaksbergen.nl    </w:t>
    </w:r>
    <w:r>
      <w:rPr>
        <w:rFonts w:ascii="Arial" w:hAnsi="Arial"/>
        <w:color w:val="808080"/>
        <w:sz w:val="16"/>
        <w:lang w:val="en-GB"/>
      </w:rPr>
      <w:t xml:space="preserve">    </w:t>
    </w:r>
    <w:r w:rsidRPr="00840CCE">
      <w:rPr>
        <w:rFonts w:ascii="Arial" w:hAnsi="Arial"/>
        <w:color w:val="808080"/>
        <w:sz w:val="16"/>
        <w:lang w:val="en-GB"/>
      </w:rPr>
      <w:t>gemeente@</w:t>
    </w:r>
    <w:r>
      <w:rPr>
        <w:rFonts w:ascii="Arial" w:hAnsi="Arial"/>
        <w:color w:val="808080"/>
        <w:sz w:val="16"/>
        <w:lang w:val="en-GB"/>
      </w:rPr>
      <w:t>h</w:t>
    </w:r>
    <w:r w:rsidRPr="00840CCE">
      <w:rPr>
        <w:rFonts w:ascii="Arial" w:hAnsi="Arial"/>
        <w:color w:val="808080"/>
        <w:sz w:val="16"/>
        <w:lang w:val="en-GB"/>
      </w:rPr>
      <w:t>aaksbergen.nl</w:t>
    </w:r>
  </w:p>
  <w:p w:rsidR="006601D0" w:rsidRDefault="006601D0">
    <w:pPr>
      <w:pStyle w:val="Voettekst"/>
      <w:jc w:val="center"/>
      <w:rPr>
        <w:rFonts w:ascii="Arial" w:hAnsi="Arial"/>
        <w:color w:val="808080"/>
        <w:sz w:val="16"/>
      </w:rPr>
    </w:pPr>
    <w:r w:rsidRPr="00190EA2">
      <w:rPr>
        <w:rFonts w:ascii="Arial" w:hAnsi="Arial"/>
        <w:color w:val="808080"/>
        <w:sz w:val="16"/>
      </w:rPr>
      <w:t>Kijk voor openingstijden en het maken van een afspraak op www.haaksbergen.nl</w:t>
    </w:r>
  </w:p>
  <w:p w:rsidR="006601D0" w:rsidRPr="001037D2" w:rsidRDefault="006601D0" w:rsidP="001037D2">
    <w:pPr>
      <w:pStyle w:val="Voettekst"/>
      <w:jc w:val="center"/>
      <w:rPr>
        <w:rFonts w:ascii="Arial" w:hAnsi="Arial" w:cs="Arial"/>
        <w:color w:val="808080"/>
        <w:sz w:val="16"/>
        <w:szCs w:val="16"/>
      </w:rPr>
    </w:pPr>
    <w:r>
      <w:rPr>
        <w:rFonts w:ascii="Arial" w:hAnsi="Arial" w:cs="Arial"/>
        <w:color w:val="808080"/>
        <w:sz w:val="16"/>
        <w:szCs w:val="16"/>
      </w:rPr>
      <w:t>IBAN NL56 BNGH 028.50.03.194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EA5" w:rsidRDefault="00B81EA5">
      <w:r>
        <w:separator/>
      </w:r>
    </w:p>
  </w:footnote>
  <w:footnote w:type="continuationSeparator" w:id="0">
    <w:p w:rsidR="00B81EA5" w:rsidRDefault="00B81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519C3"/>
    <w:multiLevelType w:val="singleLevel"/>
    <w:tmpl w:val="04130015"/>
    <w:lvl w:ilvl="0">
      <w:start w:val="1"/>
      <w:numFmt w:val="upperLetter"/>
      <w:lvlText w:val="%1."/>
      <w:lvlJc w:val="left"/>
      <w:pPr>
        <w:tabs>
          <w:tab w:val="num" w:pos="360"/>
        </w:tabs>
        <w:ind w:left="360" w:hanging="360"/>
      </w:pPr>
      <w:rPr>
        <w:rFonts w:hint="default"/>
      </w:rPr>
    </w:lvl>
  </w:abstractNum>
  <w:abstractNum w:abstractNumId="1" w15:restartNumberingAfterBreak="0">
    <w:nsid w:val="71760817"/>
    <w:multiLevelType w:val="singleLevel"/>
    <w:tmpl w:val="297A7688"/>
    <w:lvl w:ilvl="0">
      <w:start w:val="1"/>
      <w:numFmt w:val="upp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DB"/>
    <w:rsid w:val="00010625"/>
    <w:rsid w:val="00034164"/>
    <w:rsid w:val="000531BB"/>
    <w:rsid w:val="00075679"/>
    <w:rsid w:val="000779AB"/>
    <w:rsid w:val="00082AD4"/>
    <w:rsid w:val="00087383"/>
    <w:rsid w:val="00095457"/>
    <w:rsid w:val="000C6E08"/>
    <w:rsid w:val="001037D2"/>
    <w:rsid w:val="00117153"/>
    <w:rsid w:val="00136971"/>
    <w:rsid w:val="00147164"/>
    <w:rsid w:val="00160D06"/>
    <w:rsid w:val="001749B1"/>
    <w:rsid w:val="00196174"/>
    <w:rsid w:val="001A3EE2"/>
    <w:rsid w:val="001B22A5"/>
    <w:rsid w:val="002032D9"/>
    <w:rsid w:val="00241626"/>
    <w:rsid w:val="00270C75"/>
    <w:rsid w:val="002A728C"/>
    <w:rsid w:val="002B2608"/>
    <w:rsid w:val="002F041C"/>
    <w:rsid w:val="002F4FB8"/>
    <w:rsid w:val="003021AF"/>
    <w:rsid w:val="00305A17"/>
    <w:rsid w:val="003664A6"/>
    <w:rsid w:val="003932D0"/>
    <w:rsid w:val="003953F2"/>
    <w:rsid w:val="003A2878"/>
    <w:rsid w:val="003D58B0"/>
    <w:rsid w:val="00401C3E"/>
    <w:rsid w:val="004102AD"/>
    <w:rsid w:val="004373BB"/>
    <w:rsid w:val="004723FC"/>
    <w:rsid w:val="00495DE5"/>
    <w:rsid w:val="004B62C2"/>
    <w:rsid w:val="004E1252"/>
    <w:rsid w:val="004E66BC"/>
    <w:rsid w:val="0053558F"/>
    <w:rsid w:val="0056537C"/>
    <w:rsid w:val="005F5C63"/>
    <w:rsid w:val="0063232E"/>
    <w:rsid w:val="006601D0"/>
    <w:rsid w:val="006967DB"/>
    <w:rsid w:val="006B1F66"/>
    <w:rsid w:val="006B384A"/>
    <w:rsid w:val="006D3FCF"/>
    <w:rsid w:val="006E3994"/>
    <w:rsid w:val="007031C5"/>
    <w:rsid w:val="00740894"/>
    <w:rsid w:val="00744F69"/>
    <w:rsid w:val="007859B3"/>
    <w:rsid w:val="007A123A"/>
    <w:rsid w:val="007D1201"/>
    <w:rsid w:val="007D1753"/>
    <w:rsid w:val="008255CB"/>
    <w:rsid w:val="00833381"/>
    <w:rsid w:val="00877496"/>
    <w:rsid w:val="00880C14"/>
    <w:rsid w:val="008B10E3"/>
    <w:rsid w:val="00902B20"/>
    <w:rsid w:val="00904EB2"/>
    <w:rsid w:val="0093264F"/>
    <w:rsid w:val="009400A4"/>
    <w:rsid w:val="00981F40"/>
    <w:rsid w:val="009833FA"/>
    <w:rsid w:val="009B15C4"/>
    <w:rsid w:val="009D75EB"/>
    <w:rsid w:val="009E457E"/>
    <w:rsid w:val="00A3331E"/>
    <w:rsid w:val="00A43162"/>
    <w:rsid w:val="00A52523"/>
    <w:rsid w:val="00A71CEA"/>
    <w:rsid w:val="00A91957"/>
    <w:rsid w:val="00A94338"/>
    <w:rsid w:val="00A9613E"/>
    <w:rsid w:val="00AD4ECA"/>
    <w:rsid w:val="00AF104C"/>
    <w:rsid w:val="00B0414C"/>
    <w:rsid w:val="00B1401E"/>
    <w:rsid w:val="00B441C8"/>
    <w:rsid w:val="00B64EE8"/>
    <w:rsid w:val="00B81EA5"/>
    <w:rsid w:val="00BE3446"/>
    <w:rsid w:val="00BE39E4"/>
    <w:rsid w:val="00BE74B0"/>
    <w:rsid w:val="00BF1493"/>
    <w:rsid w:val="00C001BB"/>
    <w:rsid w:val="00C2032C"/>
    <w:rsid w:val="00C26961"/>
    <w:rsid w:val="00C451AF"/>
    <w:rsid w:val="00C60085"/>
    <w:rsid w:val="00C734F9"/>
    <w:rsid w:val="00C73787"/>
    <w:rsid w:val="00C847B0"/>
    <w:rsid w:val="00CA4B7F"/>
    <w:rsid w:val="00CA7233"/>
    <w:rsid w:val="00CE5B42"/>
    <w:rsid w:val="00CF1371"/>
    <w:rsid w:val="00D33292"/>
    <w:rsid w:val="00D56D39"/>
    <w:rsid w:val="00D649D8"/>
    <w:rsid w:val="00D6590E"/>
    <w:rsid w:val="00D75ED7"/>
    <w:rsid w:val="00D91B81"/>
    <w:rsid w:val="00DA06AF"/>
    <w:rsid w:val="00DC7D19"/>
    <w:rsid w:val="00DD5098"/>
    <w:rsid w:val="00DE00B5"/>
    <w:rsid w:val="00E34E57"/>
    <w:rsid w:val="00E50672"/>
    <w:rsid w:val="00E5437F"/>
    <w:rsid w:val="00E7758D"/>
    <w:rsid w:val="00E91692"/>
    <w:rsid w:val="00E9337C"/>
    <w:rsid w:val="00EA3071"/>
    <w:rsid w:val="00EC4F64"/>
    <w:rsid w:val="00EC6B9E"/>
    <w:rsid w:val="00F03EB7"/>
    <w:rsid w:val="00F078FB"/>
    <w:rsid w:val="00F157C8"/>
    <w:rsid w:val="00F4649F"/>
    <w:rsid w:val="00F52AAD"/>
    <w:rsid w:val="00F63B49"/>
    <w:rsid w:val="00F64352"/>
    <w:rsid w:val="00F77DDA"/>
    <w:rsid w:val="00FA6320"/>
    <w:rsid w:val="00FD2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BA546DA-52CD-4B6C-B923-AA0A09F2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Voetteksth">
    <w:name w:val="Voetteksth"/>
    <w:basedOn w:val="Voettekst"/>
    <w:pPr>
      <w:jc w:val="center"/>
    </w:pPr>
    <w:rPr>
      <w:rFonts w:ascii="Arial" w:hAnsi="Arial"/>
      <w:b/>
      <w:color w:val="808080"/>
      <w:sz w:val="16"/>
    </w:rPr>
  </w:style>
  <w:style w:type="character" w:styleId="Paginanummer">
    <w:name w:val="page number"/>
    <w:basedOn w:val="Standaardalinea-lettertype"/>
  </w:style>
  <w:style w:type="character" w:styleId="Tekstvantijdelijkeaanduiding">
    <w:name w:val="Placeholder Text"/>
    <w:basedOn w:val="Standaardalinea-lettertype"/>
    <w:uiPriority w:val="99"/>
    <w:semiHidden/>
    <w:rsid w:val="00F63B49"/>
    <w:rPr>
      <w:color w:val="808080"/>
    </w:rPr>
  </w:style>
  <w:style w:type="paragraph" w:styleId="Ballontekst">
    <w:name w:val="Balloon Text"/>
    <w:basedOn w:val="Standaard"/>
    <w:link w:val="BallontekstChar"/>
    <w:uiPriority w:val="99"/>
    <w:semiHidden/>
    <w:unhideWhenUsed/>
    <w:rsid w:val="00F63B49"/>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B49"/>
    <w:rPr>
      <w:rFonts w:ascii="Tahoma" w:hAnsi="Tahoma" w:cs="Tahoma"/>
      <w:sz w:val="16"/>
      <w:szCs w:val="16"/>
    </w:rPr>
  </w:style>
  <w:style w:type="character" w:customStyle="1" w:styleId="arial11vet">
    <w:name w:val="arial11vet"/>
    <w:basedOn w:val="Standaardalinea-lettertype"/>
    <w:uiPriority w:val="1"/>
    <w:rsid w:val="00E50672"/>
    <w:rPr>
      <w:rFonts w:ascii="Arial" w:hAnsi="Arial"/>
      <w:b/>
      <w:sz w:val="22"/>
    </w:rPr>
  </w:style>
  <w:style w:type="character" w:customStyle="1" w:styleId="arial9vet">
    <w:name w:val="arial9vet"/>
    <w:basedOn w:val="Standaardalinea-lettertype"/>
    <w:uiPriority w:val="1"/>
    <w:rsid w:val="0053558F"/>
    <w:rPr>
      <w:rFonts w:ascii="Arial" w:hAnsi="Arial"/>
      <w:b/>
      <w:sz w:val="18"/>
    </w:rPr>
  </w:style>
  <w:style w:type="character" w:customStyle="1" w:styleId="arial9">
    <w:name w:val="arial9"/>
    <w:basedOn w:val="Standaardalinea-lettertype"/>
    <w:uiPriority w:val="1"/>
    <w:rsid w:val="0053558F"/>
    <w:rPr>
      <w:rFonts w:ascii="Arial" w:hAnsi="Arial"/>
      <w:sz w:val="18"/>
    </w:rPr>
  </w:style>
  <w:style w:type="character" w:customStyle="1" w:styleId="arial11">
    <w:name w:val="arial11"/>
    <w:basedOn w:val="Standaardalinea-lettertype"/>
    <w:uiPriority w:val="1"/>
    <w:rsid w:val="0053558F"/>
    <w:rPr>
      <w:rFonts w:ascii="Arial" w:hAnsi="Arial"/>
      <w:sz w:val="22"/>
    </w:rPr>
  </w:style>
  <w:style w:type="character" w:customStyle="1" w:styleId="arial11hoofdletters">
    <w:name w:val="arial11hoofdletters"/>
    <w:basedOn w:val="Standaardalinea-lettertype"/>
    <w:uiPriority w:val="1"/>
    <w:rsid w:val="00AD4ECA"/>
    <w:rPr>
      <w:rFonts w:ascii="Arial" w:hAnsi="Arial"/>
      <w:caps/>
      <w:smallCaps w:val="0"/>
      <w:sz w:val="22"/>
    </w:rPr>
  </w:style>
  <w:style w:type="character" w:styleId="Hyperlink">
    <w:name w:val="Hyperlink"/>
    <w:basedOn w:val="Standaardalinea-lettertype"/>
    <w:uiPriority w:val="99"/>
    <w:unhideWhenUsed/>
    <w:rsid w:val="00F46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c.scheggetman@haaksbergen.nl"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F10FC8C2904DDEA27AD83D5BE72FE4"/>
        <w:category>
          <w:name w:val="Algemeen"/>
          <w:gallery w:val="placeholder"/>
        </w:category>
        <w:types>
          <w:type w:val="bbPlcHdr"/>
        </w:types>
        <w:behaviors>
          <w:behavior w:val="content"/>
        </w:behaviors>
        <w:guid w:val="{88216CF5-CD38-491F-969A-C75C374E7FD7}"/>
      </w:docPartPr>
      <w:docPartBody>
        <w:p w:rsidR="00425870" w:rsidRDefault="006B3AE3">
          <w:pPr>
            <w:pStyle w:val="58F10FC8C2904DDEA27AD83D5BE72FE4"/>
          </w:pPr>
          <w:r w:rsidRPr="00B441C8">
            <w:rPr>
              <w:rFonts w:ascii="Arial" w:hAnsi="Arial"/>
              <w:i/>
            </w:rPr>
            <w:t>[maak keuze]</w:t>
          </w:r>
        </w:p>
      </w:docPartBody>
    </w:docPart>
    <w:docPart>
      <w:docPartPr>
        <w:name w:val="3B43840E5162419AAEB573D9B3761C85"/>
        <w:category>
          <w:name w:val="Algemeen"/>
          <w:gallery w:val="placeholder"/>
        </w:category>
        <w:types>
          <w:type w:val="bbPlcHdr"/>
        </w:types>
        <w:behaviors>
          <w:behavior w:val="content"/>
        </w:behaviors>
        <w:guid w:val="{2E1DF4A1-175B-450F-93AD-8CB9F9E8EE4B}"/>
      </w:docPartPr>
      <w:docPartBody>
        <w:p w:rsidR="00425870" w:rsidRDefault="006B3AE3">
          <w:pPr>
            <w:pStyle w:val="3B43840E5162419AAEB573D9B3761C85"/>
          </w:pPr>
          <w:r>
            <w:rPr>
              <w:rFonts w:ascii="Arial" w:hAnsi="Arial"/>
              <w:b/>
              <w:sz w:val="18"/>
            </w:rPr>
            <w:t xml:space="preserve">                    </w:t>
          </w:r>
        </w:p>
      </w:docPartBody>
    </w:docPart>
    <w:docPart>
      <w:docPartPr>
        <w:name w:val="81F447F64FE34236B6FCCF05128ECF2B"/>
        <w:category>
          <w:name w:val="Algemeen"/>
          <w:gallery w:val="placeholder"/>
        </w:category>
        <w:types>
          <w:type w:val="bbPlcHdr"/>
        </w:types>
        <w:behaviors>
          <w:behavior w:val="content"/>
        </w:behaviors>
        <w:guid w:val="{DE1FA7B6-9743-4928-8051-3FA23D16A205}"/>
      </w:docPartPr>
      <w:docPartBody>
        <w:p w:rsidR="00425870" w:rsidRDefault="006B3AE3">
          <w:pPr>
            <w:pStyle w:val="81F447F64FE34236B6FCCF05128ECF2B"/>
          </w:pPr>
          <w:r>
            <w:rPr>
              <w:rStyle w:val="arial9"/>
            </w:rPr>
            <w:t xml:space="preserve">   </w:t>
          </w:r>
        </w:p>
      </w:docPartBody>
    </w:docPart>
    <w:docPart>
      <w:docPartPr>
        <w:name w:val="5F69F294FCF145CD8EB1DFCA08D41372"/>
        <w:category>
          <w:name w:val="Algemeen"/>
          <w:gallery w:val="placeholder"/>
        </w:category>
        <w:types>
          <w:type w:val="bbPlcHdr"/>
        </w:types>
        <w:behaviors>
          <w:behavior w:val="content"/>
        </w:behaviors>
        <w:guid w:val="{C28C3A5F-5041-49A9-957F-D20718558A88}"/>
      </w:docPartPr>
      <w:docPartBody>
        <w:p w:rsidR="00425870" w:rsidRDefault="006B3AE3">
          <w:pPr>
            <w:pStyle w:val="5F69F294FCF145CD8EB1DFCA08D41372"/>
          </w:pPr>
          <w:r>
            <w:rPr>
              <w:rFonts w:ascii="Arial" w:hAnsi="Arial"/>
              <w:sz w:val="18"/>
              <w:szCs w:val="18"/>
            </w:rPr>
            <w:t xml:space="preserve">   </w:t>
          </w:r>
        </w:p>
      </w:docPartBody>
    </w:docPart>
    <w:docPart>
      <w:docPartPr>
        <w:name w:val="2C294283625440C98B27C907B8715158"/>
        <w:category>
          <w:name w:val="Algemeen"/>
          <w:gallery w:val="placeholder"/>
        </w:category>
        <w:types>
          <w:type w:val="bbPlcHdr"/>
        </w:types>
        <w:behaviors>
          <w:behavior w:val="content"/>
        </w:behaviors>
        <w:guid w:val="{78206DB2-563B-4CE6-B2EC-7F293E37FFD8}"/>
      </w:docPartPr>
      <w:docPartBody>
        <w:p w:rsidR="00425870" w:rsidRDefault="006B3AE3">
          <w:pPr>
            <w:pStyle w:val="2C294283625440C98B27C907B8715158"/>
          </w:pPr>
          <w:r>
            <w:rPr>
              <w:rStyle w:val="arial9"/>
            </w:rPr>
            <w:t xml:space="preserve">   </w:t>
          </w:r>
        </w:p>
      </w:docPartBody>
    </w:docPart>
    <w:docPart>
      <w:docPartPr>
        <w:name w:val="0558E49FCF7E4938A3E050C9AF35364A"/>
        <w:category>
          <w:name w:val="Algemeen"/>
          <w:gallery w:val="placeholder"/>
        </w:category>
        <w:types>
          <w:type w:val="bbPlcHdr"/>
        </w:types>
        <w:behaviors>
          <w:behavior w:val="content"/>
        </w:behaviors>
        <w:guid w:val="{68935E98-A332-444B-B724-238608CD0801}"/>
      </w:docPartPr>
      <w:docPartBody>
        <w:p w:rsidR="00425870" w:rsidRDefault="006B3AE3">
          <w:pPr>
            <w:pStyle w:val="0558E49FCF7E4938A3E050C9AF35364A"/>
          </w:pPr>
          <w:r>
            <w:rPr>
              <w:rFonts w:ascii="Arial" w:hAnsi="Arial"/>
              <w:sz w:val="18"/>
              <w:szCs w:val="18"/>
            </w:rPr>
            <w:t xml:space="preserve">   </w:t>
          </w:r>
        </w:p>
      </w:docPartBody>
    </w:docPart>
    <w:docPart>
      <w:docPartPr>
        <w:name w:val="8DC9FFBCA47448909AA06E75FC84D34B"/>
        <w:category>
          <w:name w:val="Algemeen"/>
          <w:gallery w:val="placeholder"/>
        </w:category>
        <w:types>
          <w:type w:val="bbPlcHdr"/>
        </w:types>
        <w:behaviors>
          <w:behavior w:val="content"/>
        </w:behaviors>
        <w:guid w:val="{8BD7BD00-0AB2-43FE-A9A6-1AAB4C245569}"/>
      </w:docPartPr>
      <w:docPartBody>
        <w:p w:rsidR="00425870" w:rsidRDefault="006B3AE3">
          <w:pPr>
            <w:pStyle w:val="8DC9FFBCA47448909AA06E75FC84D34B"/>
          </w:pPr>
          <w:r>
            <w:rPr>
              <w:rStyle w:val="arial9"/>
            </w:rPr>
            <w:t xml:space="preserve">   </w:t>
          </w:r>
        </w:p>
      </w:docPartBody>
    </w:docPart>
    <w:docPart>
      <w:docPartPr>
        <w:name w:val="F66038FDAA6544CA9BB878F6611D886F"/>
        <w:category>
          <w:name w:val="Algemeen"/>
          <w:gallery w:val="placeholder"/>
        </w:category>
        <w:types>
          <w:type w:val="bbPlcHdr"/>
        </w:types>
        <w:behaviors>
          <w:behavior w:val="content"/>
        </w:behaviors>
        <w:guid w:val="{BFE0A2B0-9A63-4AC6-AB76-E95C338D1898}"/>
      </w:docPartPr>
      <w:docPartBody>
        <w:p w:rsidR="00425870" w:rsidRDefault="006B3AE3">
          <w:pPr>
            <w:pStyle w:val="F66038FDAA6544CA9BB878F6611D886F"/>
          </w:pPr>
          <w:r w:rsidRPr="00B441C8">
            <w:rPr>
              <w:rFonts w:ascii="Arial" w:hAnsi="Arial"/>
              <w:i/>
            </w:rPr>
            <w:t>[onderwerp]</w:t>
          </w:r>
        </w:p>
      </w:docPartBody>
    </w:docPart>
    <w:docPart>
      <w:docPartPr>
        <w:name w:val="3ADA5D6309684E59A022582C240838C1"/>
        <w:category>
          <w:name w:val="Algemeen"/>
          <w:gallery w:val="placeholder"/>
        </w:category>
        <w:types>
          <w:type w:val="bbPlcHdr"/>
        </w:types>
        <w:behaviors>
          <w:behavior w:val="content"/>
        </w:behaviors>
        <w:guid w:val="{58CA0F43-4EF9-4C4D-A851-B5A9DD4D1C34}"/>
      </w:docPartPr>
      <w:docPartBody>
        <w:p w:rsidR="00425870" w:rsidRDefault="006B3AE3">
          <w:pPr>
            <w:pStyle w:val="3ADA5D6309684E59A022582C240838C1"/>
          </w:pPr>
          <w:r>
            <w:rPr>
              <w:rFonts w:ascii="Arial" w:hAnsi="Arial"/>
            </w:rPr>
            <w:t>Maak keuze</w:t>
          </w:r>
        </w:p>
      </w:docPartBody>
    </w:docPart>
    <w:docPart>
      <w:docPartPr>
        <w:name w:val="F44D2EA770AA43DD8645B3901B89DB67"/>
        <w:category>
          <w:name w:val="Algemeen"/>
          <w:gallery w:val="placeholder"/>
        </w:category>
        <w:types>
          <w:type w:val="bbPlcHdr"/>
        </w:types>
        <w:behaviors>
          <w:behavior w:val="content"/>
        </w:behaviors>
        <w:guid w:val="{FF86923F-4C75-44EC-9347-7635B3312457}"/>
      </w:docPartPr>
      <w:docPartBody>
        <w:p w:rsidR="00425870" w:rsidRDefault="006B3AE3">
          <w:pPr>
            <w:pStyle w:val="F44D2EA770AA43DD8645B3901B89DB67"/>
          </w:pPr>
          <w:r w:rsidRPr="00B441C8">
            <w:rPr>
              <w:rFonts w:ascii="Arial" w:hAnsi="Arial"/>
              <w:i/>
            </w:rPr>
            <w:t>[naam]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E3"/>
    <w:rsid w:val="00275F1C"/>
    <w:rsid w:val="00425870"/>
    <w:rsid w:val="006B3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3B70B37D3934C91B999C92243F79E5C">
    <w:name w:val="E3B70B37D3934C91B999C92243F79E5C"/>
  </w:style>
  <w:style w:type="paragraph" w:customStyle="1" w:styleId="58F10FC8C2904DDEA27AD83D5BE72FE4">
    <w:name w:val="58F10FC8C2904DDEA27AD83D5BE72FE4"/>
  </w:style>
  <w:style w:type="paragraph" w:customStyle="1" w:styleId="78040751098D47F2BB058F162CE0F74A">
    <w:name w:val="78040751098D47F2BB058F162CE0F74A"/>
  </w:style>
  <w:style w:type="paragraph" w:customStyle="1" w:styleId="513F1F8AE37F4BCEB6D730228F0BF8E4">
    <w:name w:val="513F1F8AE37F4BCEB6D730228F0BF8E4"/>
  </w:style>
  <w:style w:type="paragraph" w:customStyle="1" w:styleId="4AE5724BA499475BA29E672DA484BD91">
    <w:name w:val="4AE5724BA499475BA29E672DA484BD91"/>
  </w:style>
  <w:style w:type="character" w:customStyle="1" w:styleId="arial11">
    <w:name w:val="arial11"/>
    <w:basedOn w:val="Standaardalinea-lettertype"/>
    <w:uiPriority w:val="1"/>
    <w:rPr>
      <w:rFonts w:ascii="Arial" w:hAnsi="Arial"/>
      <w:sz w:val="22"/>
    </w:rPr>
  </w:style>
  <w:style w:type="paragraph" w:customStyle="1" w:styleId="B1D25B49799B4BABB6E9B930E172DAE9">
    <w:name w:val="B1D25B49799B4BABB6E9B930E172DAE9"/>
  </w:style>
  <w:style w:type="paragraph" w:customStyle="1" w:styleId="8E3AC377B7C945A5B15CD8D82C45B38F">
    <w:name w:val="8E3AC377B7C945A5B15CD8D82C45B38F"/>
  </w:style>
  <w:style w:type="paragraph" w:customStyle="1" w:styleId="3B43840E5162419AAEB573D9B3761C85">
    <w:name w:val="3B43840E5162419AAEB573D9B3761C85"/>
  </w:style>
  <w:style w:type="character" w:customStyle="1" w:styleId="arial9">
    <w:name w:val="arial9"/>
    <w:basedOn w:val="Standaardalinea-lettertype"/>
    <w:uiPriority w:val="1"/>
    <w:rPr>
      <w:rFonts w:ascii="Arial" w:hAnsi="Arial"/>
      <w:sz w:val="18"/>
    </w:rPr>
  </w:style>
  <w:style w:type="paragraph" w:customStyle="1" w:styleId="81F447F64FE34236B6FCCF05128ECF2B">
    <w:name w:val="81F447F64FE34236B6FCCF05128ECF2B"/>
  </w:style>
  <w:style w:type="paragraph" w:customStyle="1" w:styleId="5F69F294FCF145CD8EB1DFCA08D41372">
    <w:name w:val="5F69F294FCF145CD8EB1DFCA08D41372"/>
  </w:style>
  <w:style w:type="paragraph" w:customStyle="1" w:styleId="2C294283625440C98B27C907B8715158">
    <w:name w:val="2C294283625440C98B27C907B8715158"/>
  </w:style>
  <w:style w:type="paragraph" w:customStyle="1" w:styleId="0558E49FCF7E4938A3E050C9AF35364A">
    <w:name w:val="0558E49FCF7E4938A3E050C9AF35364A"/>
  </w:style>
  <w:style w:type="paragraph" w:customStyle="1" w:styleId="8DC9FFBCA47448909AA06E75FC84D34B">
    <w:name w:val="8DC9FFBCA47448909AA06E75FC84D34B"/>
  </w:style>
  <w:style w:type="paragraph" w:customStyle="1" w:styleId="F66038FDAA6544CA9BB878F6611D886F">
    <w:name w:val="F66038FDAA6544CA9BB878F6611D886F"/>
  </w:style>
  <w:style w:type="paragraph" w:customStyle="1" w:styleId="3ADA5D6309684E59A022582C240838C1">
    <w:name w:val="3ADA5D6309684E59A022582C240838C1"/>
  </w:style>
  <w:style w:type="paragraph" w:customStyle="1" w:styleId="F44D2EA770AA43DD8645B3901B89DB67">
    <w:name w:val="F44D2EA770AA43DD8645B3901B89DB67"/>
  </w:style>
  <w:style w:type="paragraph" w:customStyle="1" w:styleId="7E2E68847AE54542878DABC0E343CBF3">
    <w:name w:val="7E2E68847AE54542878DABC0E343CBF3"/>
  </w:style>
  <w:style w:type="paragraph" w:customStyle="1" w:styleId="D19495E0E8D24C5594F723FA9D0439B2">
    <w:name w:val="D19495E0E8D24C5594F723FA9D0439B2"/>
  </w:style>
  <w:style w:type="paragraph" w:customStyle="1" w:styleId="B634AA53A5A54E1AB701F2BBD0FE464E">
    <w:name w:val="B634AA53A5A54E1AB701F2BBD0FE4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2B24-6603-4ABB-8E8D-0A6D35B2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203957F</Template>
  <TotalTime>0</TotalTime>
  <Pages>1</Pages>
  <Words>539</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Brief</vt:lpstr>
    </vt:vector>
  </TitlesOfParts>
  <Manager>Jurgen Dunkel</Manager>
  <Company>Cosmos Automatisering B.V.</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Scheggetman-Hofste op Bruinink, FC, Francis</dc:creator>
  <cp:lastModifiedBy>Everink, Robert (de Kameleon)</cp:lastModifiedBy>
  <cp:revision>2</cp:revision>
  <cp:lastPrinted>2017-01-23T08:49:00Z</cp:lastPrinted>
  <dcterms:created xsi:type="dcterms:W3CDTF">2018-02-02T13:46:00Z</dcterms:created>
  <dcterms:modified xsi:type="dcterms:W3CDTF">2018-02-02T13:46:00Z</dcterms:modified>
</cp:coreProperties>
</file>